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B9" w:rsidRPr="002C732B" w:rsidRDefault="002660B9" w:rsidP="002660B9">
      <w:pPr>
        <w:tabs>
          <w:tab w:val="left" w:pos="540"/>
        </w:tabs>
        <w:spacing w:after="0" w:line="240" w:lineRule="auto"/>
        <w:jc w:val="center"/>
        <w:rPr>
          <w:rFonts w:ascii="Times New Roman" w:hAnsi="Times New Roman"/>
          <w:b/>
          <w:sz w:val="24"/>
          <w:szCs w:val="24"/>
        </w:rPr>
      </w:pPr>
      <w:bookmarkStart w:id="0" w:name="Par43"/>
      <w:bookmarkEnd w:id="0"/>
      <w:r w:rsidRPr="00D73FE0">
        <w:rPr>
          <w:rFonts w:ascii="Times New Roman" w:hAnsi="Times New Roman"/>
          <w:b/>
          <w:noProof/>
          <w:sz w:val="24"/>
          <w:szCs w:val="24"/>
          <w:lang w:eastAsia="ru-RU"/>
        </w:rPr>
        <w:drawing>
          <wp:inline distT="0" distB="0" distL="0" distR="0">
            <wp:extent cx="571500" cy="657225"/>
            <wp:effectExtent l="0" t="0" r="0" b="952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2660B9" w:rsidRPr="002C732B" w:rsidRDefault="00EA25CA" w:rsidP="002660B9">
      <w:pPr>
        <w:tabs>
          <w:tab w:val="left" w:pos="54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2660B9" w:rsidRPr="002C732B">
          <w:rPr>
            <w:rFonts w:ascii="Times New Roman" w:hAnsi="Times New Roman"/>
            <w:b/>
            <w:sz w:val="24"/>
            <w:szCs w:val="24"/>
          </w:rPr>
          <w:t>Администрация муниципального образования</w:t>
        </w:r>
      </w:hyperlink>
    </w:p>
    <w:p w:rsidR="002660B9" w:rsidRPr="002C732B" w:rsidRDefault="00EA25CA" w:rsidP="002660B9">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proofErr w:type="spellStart"/>
        <w:r w:rsidR="002660B9" w:rsidRPr="002C732B">
          <w:rPr>
            <w:rFonts w:ascii="Times New Roman" w:hAnsi="Times New Roman"/>
            <w:b/>
            <w:sz w:val="24"/>
            <w:szCs w:val="24"/>
          </w:rPr>
          <w:t>Большеколпанское</w:t>
        </w:r>
        <w:proofErr w:type="spellEnd"/>
        <w:r w:rsidR="002660B9" w:rsidRPr="002C732B">
          <w:rPr>
            <w:rFonts w:ascii="Times New Roman" w:hAnsi="Times New Roman"/>
            <w:b/>
            <w:sz w:val="24"/>
            <w:szCs w:val="24"/>
          </w:rPr>
          <w:t xml:space="preserve"> сельское поселение</w:t>
        </w:r>
      </w:hyperlink>
    </w:p>
    <w:p w:rsidR="002660B9" w:rsidRPr="002C732B" w:rsidRDefault="00EA25CA" w:rsidP="002660B9">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2660B9" w:rsidRPr="002C732B">
          <w:rPr>
            <w:rFonts w:ascii="Times New Roman" w:hAnsi="Times New Roman"/>
            <w:b/>
            <w:sz w:val="24"/>
            <w:szCs w:val="24"/>
          </w:rPr>
          <w:t>Гатчинского муниципального района</w:t>
        </w:r>
      </w:hyperlink>
    </w:p>
    <w:p w:rsidR="002660B9" w:rsidRPr="002C732B" w:rsidRDefault="00EA25CA" w:rsidP="002660B9">
      <w:pPr>
        <w:tabs>
          <w:tab w:val="left" w:pos="0"/>
        </w:tabs>
        <w:spacing w:after="0" w:line="240" w:lineRule="auto"/>
        <w:jc w:val="center"/>
        <w:rPr>
          <w:rFonts w:ascii="Times New Roman" w:hAnsi="Times New Roman"/>
          <w:b/>
          <w:sz w:val="24"/>
          <w:szCs w:val="24"/>
        </w:rPr>
      </w:pPr>
      <w:hyperlink r:id="rId12" w:anchor="_Hlk181604206 1,0,1300,0,,_Администрация муниципального о" w:history="1">
        <w:r w:rsidR="002660B9" w:rsidRPr="002C732B">
          <w:rPr>
            <w:rFonts w:ascii="Times New Roman" w:hAnsi="Times New Roman"/>
            <w:b/>
            <w:sz w:val="24"/>
            <w:szCs w:val="24"/>
          </w:rPr>
          <w:t>Ленинградской области</w:t>
        </w:r>
      </w:hyperlink>
    </w:p>
    <w:p w:rsidR="002660B9" w:rsidRPr="002C732B" w:rsidRDefault="002660B9" w:rsidP="002660B9">
      <w:pPr>
        <w:tabs>
          <w:tab w:val="left" w:pos="0"/>
        </w:tabs>
        <w:spacing w:after="0" w:line="240" w:lineRule="auto"/>
        <w:jc w:val="right"/>
        <w:rPr>
          <w:rFonts w:ascii="Times New Roman" w:hAnsi="Times New Roman"/>
          <w:sz w:val="24"/>
          <w:szCs w:val="24"/>
        </w:rPr>
      </w:pPr>
    </w:p>
    <w:p w:rsidR="002660B9" w:rsidRPr="002C732B" w:rsidRDefault="002660B9" w:rsidP="002660B9">
      <w:pPr>
        <w:tabs>
          <w:tab w:val="left" w:pos="0"/>
        </w:tabs>
        <w:spacing w:after="0" w:line="240" w:lineRule="auto"/>
        <w:jc w:val="center"/>
        <w:rPr>
          <w:rFonts w:ascii="Times New Roman" w:hAnsi="Times New Roman"/>
          <w:sz w:val="24"/>
          <w:szCs w:val="24"/>
        </w:rPr>
      </w:pPr>
    </w:p>
    <w:p w:rsidR="002660B9" w:rsidRPr="002C732B" w:rsidRDefault="00EA25CA" w:rsidP="002660B9">
      <w:pPr>
        <w:tabs>
          <w:tab w:val="left" w:pos="0"/>
        </w:tabs>
        <w:spacing w:after="0" w:line="240" w:lineRule="auto"/>
        <w:jc w:val="center"/>
        <w:rPr>
          <w:rFonts w:ascii="Times New Roman" w:hAnsi="Times New Roman"/>
          <w:b/>
          <w:sz w:val="24"/>
          <w:szCs w:val="24"/>
        </w:rPr>
      </w:pPr>
      <w:hyperlink r:id="rId13" w:anchor="_Hlk181604206 1,0,1300,0,,_Администрация муниципального о" w:history="1">
        <w:r w:rsidR="002660B9" w:rsidRPr="002C732B">
          <w:rPr>
            <w:rFonts w:ascii="Times New Roman" w:hAnsi="Times New Roman"/>
            <w:b/>
            <w:sz w:val="24"/>
            <w:szCs w:val="24"/>
          </w:rPr>
          <w:t>ПОСТАНОВЛЕНИЕ</w:t>
        </w:r>
      </w:hyperlink>
    </w:p>
    <w:p w:rsidR="002660B9" w:rsidRPr="002C732B" w:rsidRDefault="002660B9" w:rsidP="002660B9">
      <w:pPr>
        <w:tabs>
          <w:tab w:val="left" w:pos="2565"/>
        </w:tabs>
        <w:spacing w:after="0" w:line="240" w:lineRule="auto"/>
        <w:jc w:val="center"/>
        <w:rPr>
          <w:rFonts w:ascii="Times New Roman" w:eastAsia="Times New Roman" w:hAnsi="Times New Roman"/>
          <w:b/>
          <w:caps/>
          <w:sz w:val="24"/>
          <w:szCs w:val="24"/>
          <w:lang w:eastAsia="ru-RU"/>
        </w:rPr>
      </w:pPr>
    </w:p>
    <w:p w:rsidR="002660B9" w:rsidRPr="002C732B" w:rsidRDefault="005861D1" w:rsidP="002660B9">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2660B9" w:rsidRPr="002C73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002660B9" w:rsidRPr="002C732B">
        <w:rPr>
          <w:rFonts w:ascii="Times New Roman" w:eastAsia="Times New Roman" w:hAnsi="Times New Roman"/>
          <w:sz w:val="24"/>
          <w:szCs w:val="24"/>
          <w:lang w:eastAsia="ru-RU"/>
        </w:rPr>
        <w:t xml:space="preserve"> 201</w:t>
      </w:r>
      <w:r w:rsidR="002660B9">
        <w:rPr>
          <w:rFonts w:ascii="Times New Roman" w:eastAsia="Times New Roman" w:hAnsi="Times New Roman"/>
          <w:sz w:val="24"/>
          <w:szCs w:val="24"/>
          <w:lang w:eastAsia="ru-RU"/>
        </w:rPr>
        <w:t>7</w:t>
      </w:r>
      <w:r w:rsidR="002660B9" w:rsidRPr="002C732B">
        <w:rPr>
          <w:rFonts w:ascii="Times New Roman" w:eastAsia="Times New Roman" w:hAnsi="Times New Roman"/>
          <w:sz w:val="24"/>
          <w:szCs w:val="24"/>
          <w:lang w:eastAsia="ru-RU"/>
        </w:rPr>
        <w:t xml:space="preserve"> г.</w:t>
      </w:r>
      <w:r w:rsidR="002660B9" w:rsidRPr="002C732B">
        <w:rPr>
          <w:rFonts w:ascii="Times New Roman" w:eastAsia="Times New Roman" w:hAnsi="Times New Roman"/>
          <w:sz w:val="24"/>
          <w:szCs w:val="24"/>
          <w:lang w:eastAsia="ru-RU"/>
        </w:rPr>
        <w:tab/>
      </w:r>
      <w:r w:rsidR="002660B9" w:rsidRPr="002C732B">
        <w:rPr>
          <w:rFonts w:ascii="Times New Roman" w:eastAsia="Times New Roman" w:hAnsi="Times New Roman"/>
          <w:sz w:val="24"/>
          <w:szCs w:val="24"/>
          <w:lang w:eastAsia="ru-RU"/>
        </w:rPr>
        <w:tab/>
        <w:t xml:space="preserve">                                                         </w:t>
      </w:r>
      <w:r w:rsidR="002660B9" w:rsidRPr="002C732B">
        <w:rPr>
          <w:rFonts w:ascii="Times New Roman" w:eastAsia="Times New Roman" w:hAnsi="Times New Roman"/>
          <w:sz w:val="24"/>
          <w:szCs w:val="24"/>
          <w:lang w:eastAsia="ru-RU"/>
        </w:rPr>
        <w:tab/>
      </w:r>
      <w:r w:rsidR="002660B9" w:rsidRPr="002C732B">
        <w:rPr>
          <w:rFonts w:ascii="Times New Roman" w:eastAsia="Times New Roman" w:hAnsi="Times New Roman"/>
          <w:sz w:val="24"/>
          <w:szCs w:val="24"/>
          <w:lang w:eastAsia="ru-RU"/>
        </w:rPr>
        <w:tab/>
      </w:r>
      <w:r w:rsidR="002660B9" w:rsidRPr="002C732B">
        <w:rPr>
          <w:rFonts w:ascii="Times New Roman" w:eastAsia="Times New Roman" w:hAnsi="Times New Roman"/>
          <w:sz w:val="24"/>
          <w:szCs w:val="24"/>
          <w:lang w:eastAsia="ru-RU"/>
        </w:rPr>
        <w:tab/>
        <w:t xml:space="preserve">  № </w:t>
      </w:r>
      <w:r>
        <w:rPr>
          <w:rFonts w:ascii="Times New Roman" w:eastAsia="Times New Roman" w:hAnsi="Times New Roman"/>
          <w:sz w:val="24"/>
          <w:szCs w:val="24"/>
          <w:lang w:eastAsia="ru-RU"/>
        </w:rPr>
        <w:t>448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2660B9" w:rsidRPr="00C3708F" w:rsidTr="002660B9">
        <w:trPr>
          <w:trHeight w:val="219"/>
        </w:trPr>
        <w:tc>
          <w:tcPr>
            <w:tcW w:w="6041" w:type="dxa"/>
            <w:tcBorders>
              <w:top w:val="nil"/>
              <w:left w:val="nil"/>
              <w:bottom w:val="nil"/>
              <w:right w:val="nil"/>
            </w:tcBorders>
            <w:hideMark/>
          </w:tcPr>
          <w:p w:rsidR="00856F38" w:rsidRPr="005861D1" w:rsidRDefault="002660B9" w:rsidP="005861D1">
            <w:pPr>
              <w:widowControl w:val="0"/>
              <w:tabs>
                <w:tab w:val="left" w:pos="-108"/>
              </w:tabs>
              <w:autoSpaceDE w:val="0"/>
              <w:autoSpaceDN w:val="0"/>
              <w:adjustRightInd w:val="0"/>
              <w:spacing w:after="0" w:line="240" w:lineRule="auto"/>
              <w:jc w:val="both"/>
              <w:outlineLvl w:val="0"/>
              <w:rPr>
                <w:rFonts w:ascii="Times New Roman" w:hAnsi="Times New Roman"/>
                <w:bCs/>
                <w:sz w:val="24"/>
                <w:szCs w:val="24"/>
              </w:rPr>
            </w:pPr>
            <w:r w:rsidRPr="00856F38">
              <w:rPr>
                <w:rFonts w:ascii="Times New Roman" w:eastAsia="Times New Roman" w:hAnsi="Times New Roman"/>
                <w:bCs/>
                <w:sz w:val="24"/>
                <w:szCs w:val="24"/>
                <w:lang w:eastAsia="ru-RU"/>
              </w:rPr>
              <w:t>«Об утверждении Административного регламента предоста</w:t>
            </w:r>
            <w:r w:rsidR="003F048E" w:rsidRPr="00856F38">
              <w:rPr>
                <w:rFonts w:ascii="Times New Roman" w:eastAsia="Times New Roman" w:hAnsi="Times New Roman"/>
                <w:bCs/>
                <w:sz w:val="24"/>
                <w:szCs w:val="24"/>
                <w:lang w:eastAsia="ru-RU"/>
              </w:rPr>
              <w:t xml:space="preserve">вления муниципальной </w:t>
            </w:r>
            <w:proofErr w:type="gramStart"/>
            <w:r w:rsidR="003F048E" w:rsidRPr="00856F38">
              <w:rPr>
                <w:rFonts w:ascii="Times New Roman" w:eastAsia="Times New Roman" w:hAnsi="Times New Roman"/>
                <w:bCs/>
                <w:sz w:val="24"/>
                <w:szCs w:val="24"/>
                <w:lang w:eastAsia="ru-RU"/>
              </w:rPr>
              <w:t xml:space="preserve">услуги </w:t>
            </w:r>
            <w:r w:rsidR="003F048E" w:rsidRPr="00856F38">
              <w:rPr>
                <w:rFonts w:ascii="Times New Roman" w:hAnsi="Times New Roman"/>
                <w:bCs/>
                <w:sz w:val="24"/>
                <w:szCs w:val="24"/>
              </w:rPr>
              <w:t xml:space="preserve"> «</w:t>
            </w:r>
            <w:proofErr w:type="gramEnd"/>
            <w:r w:rsidR="0025549C">
              <w:rPr>
                <w:rFonts w:ascii="Times New Roman" w:eastAsia="Times New Roman" w:hAnsi="Times New Roman"/>
                <w:bCs/>
                <w:sz w:val="24"/>
                <w:szCs w:val="24"/>
                <w:lang w:eastAsia="ru-RU"/>
              </w:rPr>
              <w:t>Выдача</w:t>
            </w:r>
            <w:r w:rsidR="00856F38">
              <w:rPr>
                <w:rFonts w:ascii="Times New Roman" w:eastAsia="Times New Roman" w:hAnsi="Times New Roman"/>
                <w:bCs/>
                <w:sz w:val="24"/>
                <w:szCs w:val="24"/>
                <w:lang w:eastAsia="ru-RU"/>
              </w:rPr>
              <w:t xml:space="preserve"> разрешения на снос или </w:t>
            </w:r>
            <w:r w:rsidR="00856F38" w:rsidRPr="00856F38">
              <w:rPr>
                <w:rFonts w:ascii="Times New Roman" w:eastAsia="Times New Roman" w:hAnsi="Times New Roman"/>
                <w:sz w:val="24"/>
                <w:szCs w:val="24"/>
                <w:lang w:eastAsia="ru-RU"/>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660B9" w:rsidRPr="00856F38" w:rsidRDefault="002660B9" w:rsidP="005861D1">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r>
    </w:tbl>
    <w:p w:rsidR="002660B9" w:rsidRPr="00117658" w:rsidRDefault="002660B9" w:rsidP="002660B9">
      <w:pPr>
        <w:spacing w:after="0" w:line="240" w:lineRule="auto"/>
        <w:jc w:val="both"/>
        <w:rPr>
          <w:rFonts w:ascii="Times New Roman" w:eastAsia="Times New Roman" w:hAnsi="Times New Roman"/>
          <w:sz w:val="24"/>
          <w:szCs w:val="24"/>
          <w:lang w:eastAsia="ru-RU"/>
        </w:rPr>
      </w:pPr>
      <w:r w:rsidRPr="00117658">
        <w:rPr>
          <w:rFonts w:ascii="Times New Roman" w:eastAsia="Times New Roman" w:hAnsi="Times New Roman"/>
          <w:sz w:val="24"/>
          <w:szCs w:val="24"/>
          <w:lang w:eastAsia="ru-RU"/>
        </w:rPr>
        <w:t xml:space="preserve">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w:t>
      </w:r>
      <w:proofErr w:type="spellStart"/>
      <w:r w:rsidRPr="00117658">
        <w:rPr>
          <w:rFonts w:ascii="Times New Roman" w:eastAsia="Times New Roman" w:hAnsi="Times New Roman"/>
          <w:sz w:val="24"/>
          <w:szCs w:val="24"/>
          <w:lang w:eastAsia="ru-RU"/>
        </w:rPr>
        <w:t>Большеколпанское</w:t>
      </w:r>
      <w:proofErr w:type="spellEnd"/>
      <w:r w:rsidRPr="00117658">
        <w:rPr>
          <w:rFonts w:ascii="Times New Roman" w:eastAsia="Times New Roman" w:hAnsi="Times New Roman"/>
          <w:sz w:val="24"/>
          <w:szCs w:val="24"/>
          <w:lang w:eastAsia="ru-RU"/>
        </w:rPr>
        <w:t xml:space="preserve"> сельское поселение Гатчинского муниципального района Ленинградской области,  Постановлением администрации </w:t>
      </w:r>
      <w:proofErr w:type="spellStart"/>
      <w:r w:rsidRPr="00117658">
        <w:rPr>
          <w:rFonts w:ascii="Times New Roman" w:eastAsia="Times New Roman" w:hAnsi="Times New Roman"/>
          <w:sz w:val="24"/>
          <w:szCs w:val="24"/>
          <w:lang w:eastAsia="ru-RU"/>
        </w:rPr>
        <w:t>Большеколпанского</w:t>
      </w:r>
      <w:proofErr w:type="spellEnd"/>
      <w:r w:rsidRPr="00117658">
        <w:rPr>
          <w:rFonts w:ascii="Times New Roman" w:eastAsia="Times New Roman" w:hAnsi="Times New Roman"/>
          <w:sz w:val="24"/>
          <w:szCs w:val="24"/>
          <w:lang w:eastAsia="ru-RU"/>
        </w:rPr>
        <w:t xml:space="preserve">  сельского поселения от 27.05.2011 г. № 181 «О Порядке разработки и утверждения административных регламентов предоставления муниципальных услуг в МО </w:t>
      </w:r>
      <w:proofErr w:type="spellStart"/>
      <w:r w:rsidRPr="00117658">
        <w:rPr>
          <w:rFonts w:ascii="Times New Roman" w:eastAsia="Times New Roman" w:hAnsi="Times New Roman"/>
          <w:sz w:val="24"/>
          <w:szCs w:val="24"/>
          <w:lang w:eastAsia="ru-RU"/>
        </w:rPr>
        <w:t>Большеколпанское</w:t>
      </w:r>
      <w:proofErr w:type="spellEnd"/>
      <w:r w:rsidRPr="00117658">
        <w:rPr>
          <w:rFonts w:ascii="Times New Roman" w:eastAsia="Times New Roman" w:hAnsi="Times New Roman"/>
          <w:sz w:val="24"/>
          <w:szCs w:val="24"/>
          <w:lang w:eastAsia="ru-RU"/>
        </w:rPr>
        <w:t xml:space="preserve"> сельское поселение», администрация </w:t>
      </w:r>
      <w:proofErr w:type="spellStart"/>
      <w:r w:rsidRPr="00117658">
        <w:rPr>
          <w:rFonts w:ascii="Times New Roman" w:eastAsia="Times New Roman" w:hAnsi="Times New Roman"/>
          <w:sz w:val="24"/>
          <w:szCs w:val="24"/>
          <w:lang w:eastAsia="ru-RU"/>
        </w:rPr>
        <w:t>Большеколпанского</w:t>
      </w:r>
      <w:proofErr w:type="spellEnd"/>
      <w:r w:rsidRPr="00117658">
        <w:rPr>
          <w:rFonts w:ascii="Times New Roman" w:eastAsia="Times New Roman" w:hAnsi="Times New Roman"/>
          <w:sz w:val="24"/>
          <w:szCs w:val="24"/>
          <w:lang w:eastAsia="ru-RU"/>
        </w:rPr>
        <w:t xml:space="preserve"> сельского поселения</w:t>
      </w:r>
    </w:p>
    <w:p w:rsidR="002660B9" w:rsidRPr="002C732B" w:rsidRDefault="002660B9" w:rsidP="002660B9">
      <w:pPr>
        <w:spacing w:after="0" w:line="240" w:lineRule="auto"/>
        <w:jc w:val="center"/>
        <w:rPr>
          <w:rFonts w:ascii="Times New Roman" w:eastAsia="Times New Roman" w:hAnsi="Times New Roman"/>
          <w:b/>
          <w:sz w:val="24"/>
          <w:szCs w:val="24"/>
          <w:lang w:eastAsia="ru-RU"/>
        </w:rPr>
      </w:pPr>
      <w:r w:rsidRPr="002C732B">
        <w:rPr>
          <w:rFonts w:ascii="Times New Roman" w:eastAsia="Times New Roman" w:hAnsi="Times New Roman"/>
          <w:b/>
          <w:sz w:val="24"/>
          <w:szCs w:val="24"/>
          <w:lang w:eastAsia="ru-RU"/>
        </w:rPr>
        <w:t>ПОСТАНОВЛЯЕТ:</w:t>
      </w:r>
    </w:p>
    <w:p w:rsidR="0025549C" w:rsidRPr="008925A6" w:rsidRDefault="0025549C" w:rsidP="0025549C">
      <w:pPr>
        <w:spacing w:after="0" w:line="240" w:lineRule="auto"/>
        <w:jc w:val="both"/>
        <w:rPr>
          <w:rFonts w:ascii="Times New Roman" w:eastAsia="Times New Roman" w:hAnsi="Times New Roman"/>
          <w:sz w:val="24"/>
          <w:szCs w:val="24"/>
          <w:lang w:eastAsia="ru-RU"/>
        </w:rPr>
      </w:pPr>
    </w:p>
    <w:p w:rsidR="0025549C" w:rsidRPr="00333825" w:rsidRDefault="0025549C" w:rsidP="0025549C">
      <w:pPr>
        <w:widowControl w:val="0"/>
        <w:autoSpaceDE w:val="0"/>
        <w:autoSpaceDN w:val="0"/>
        <w:adjustRightInd w:val="0"/>
        <w:spacing w:after="0" w:line="240" w:lineRule="auto"/>
        <w:ind w:firstLine="567"/>
        <w:jc w:val="both"/>
        <w:rPr>
          <w:rFonts w:ascii="Times New Roman" w:hAnsi="Times New Roman"/>
          <w:bCs/>
          <w:sz w:val="24"/>
          <w:szCs w:val="24"/>
        </w:rPr>
      </w:pPr>
      <w:r w:rsidRPr="008925A6">
        <w:rPr>
          <w:rFonts w:ascii="Times New Roman" w:eastAsia="Times New Roman" w:hAnsi="Times New Roman"/>
          <w:bCs/>
          <w:sz w:val="24"/>
          <w:szCs w:val="24"/>
          <w:lang w:eastAsia="ru-RU"/>
        </w:rPr>
        <w:t xml:space="preserve">1. Утвердить административный регламент предоставления муниципальной услуги </w:t>
      </w:r>
      <w:r w:rsidRPr="00333825">
        <w:rPr>
          <w:rFonts w:ascii="Times New Roman" w:hAnsi="Times New Roman"/>
          <w:sz w:val="24"/>
          <w:szCs w:val="24"/>
        </w:rPr>
        <w:t>«</w:t>
      </w:r>
      <w:r w:rsidRPr="00333825">
        <w:rPr>
          <w:rFonts w:ascii="Times New Roman" w:hAnsi="Times New Roman"/>
          <w:bCs/>
          <w:sz w:val="24"/>
          <w:szCs w:val="24"/>
        </w:rPr>
        <w:t xml:space="preserve">Выдача разрешения на снос или </w:t>
      </w:r>
      <w:r w:rsidRPr="00333825">
        <w:rPr>
          <w:rFonts w:ascii="Times New Roman" w:hAnsi="Times New Roman"/>
          <w:sz w:val="24"/>
          <w:szCs w:val="24"/>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333825">
        <w:rPr>
          <w:rFonts w:ascii="Times New Roman" w:hAnsi="Times New Roman"/>
          <w:bCs/>
          <w:sz w:val="24"/>
          <w:szCs w:val="24"/>
        </w:rPr>
        <w:t xml:space="preserve"> </w:t>
      </w:r>
      <w:r w:rsidRPr="00333825">
        <w:rPr>
          <w:rFonts w:ascii="Times New Roman" w:eastAsia="Times New Roman" w:hAnsi="Times New Roman"/>
          <w:bCs/>
          <w:sz w:val="24"/>
          <w:szCs w:val="24"/>
          <w:lang w:eastAsia="ru-RU"/>
        </w:rPr>
        <w:t>(Приложение).</w:t>
      </w:r>
    </w:p>
    <w:p w:rsidR="007E4145" w:rsidRPr="007E4145" w:rsidRDefault="007E4145" w:rsidP="007E4145">
      <w:pPr>
        <w:widowControl w:val="0"/>
        <w:tabs>
          <w:tab w:val="left" w:pos="0"/>
        </w:tabs>
        <w:autoSpaceDE w:val="0"/>
        <w:autoSpaceDN w:val="0"/>
        <w:adjustRightInd w:val="0"/>
        <w:spacing w:after="0" w:line="240" w:lineRule="auto"/>
        <w:ind w:firstLine="567"/>
        <w:jc w:val="both"/>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Признать утратившим </w:t>
      </w:r>
      <w:proofErr w:type="gramStart"/>
      <w:r>
        <w:rPr>
          <w:rFonts w:ascii="Times New Roman" w:eastAsia="Times New Roman" w:hAnsi="Times New Roman"/>
          <w:bCs/>
          <w:sz w:val="24"/>
          <w:szCs w:val="24"/>
          <w:lang w:eastAsia="ru-RU"/>
        </w:rPr>
        <w:t>силу  п</w:t>
      </w:r>
      <w:r w:rsidR="00AB0657">
        <w:rPr>
          <w:rFonts w:ascii="Times New Roman" w:eastAsia="Times New Roman" w:hAnsi="Times New Roman"/>
          <w:bCs/>
          <w:sz w:val="24"/>
          <w:szCs w:val="24"/>
          <w:lang w:eastAsia="ru-RU"/>
        </w:rPr>
        <w:t>остановление</w:t>
      </w:r>
      <w:proofErr w:type="gramEnd"/>
      <w:r w:rsidR="00AB0657">
        <w:rPr>
          <w:rFonts w:ascii="Times New Roman" w:eastAsia="Times New Roman" w:hAnsi="Times New Roman"/>
          <w:bCs/>
          <w:sz w:val="24"/>
          <w:szCs w:val="24"/>
          <w:lang w:eastAsia="ru-RU"/>
        </w:rPr>
        <w:t xml:space="preserve"> администрации от 24</w:t>
      </w:r>
      <w:r>
        <w:rPr>
          <w:rFonts w:ascii="Times New Roman" w:eastAsia="Times New Roman" w:hAnsi="Times New Roman"/>
          <w:bCs/>
          <w:sz w:val="24"/>
          <w:szCs w:val="24"/>
          <w:lang w:eastAsia="ru-RU"/>
        </w:rPr>
        <w:t>.02.2015 г.</w:t>
      </w:r>
      <w:r w:rsidR="00AB0657">
        <w:rPr>
          <w:rFonts w:ascii="Times New Roman" w:eastAsia="Times New Roman" w:hAnsi="Times New Roman"/>
          <w:bCs/>
          <w:sz w:val="24"/>
          <w:szCs w:val="24"/>
          <w:lang w:eastAsia="ru-RU"/>
        </w:rPr>
        <w:t xml:space="preserve"> № 56</w:t>
      </w:r>
      <w:r>
        <w:rPr>
          <w:rFonts w:ascii="Times New Roman" w:eastAsia="Times New Roman" w:hAnsi="Times New Roman"/>
          <w:bCs/>
          <w:sz w:val="24"/>
          <w:szCs w:val="24"/>
          <w:lang w:eastAsia="ru-RU"/>
        </w:rPr>
        <w:t xml:space="preserve">  «Об утверждении административного регламента предоставления муниципальной услуги «</w:t>
      </w:r>
      <w:r w:rsidRPr="007E4145">
        <w:rPr>
          <w:rFonts w:ascii="Times New Roman" w:eastAsia="Times New Roman" w:hAnsi="Times New Roman"/>
          <w:bCs/>
          <w:sz w:val="24"/>
          <w:szCs w:val="24"/>
          <w:lang w:eastAsia="ru-RU"/>
        </w:rPr>
        <w:t>Выдача разрешений на снос или пересадку зеленых насаждений</w:t>
      </w:r>
      <w:bookmarkStart w:id="1" w:name="Par1"/>
      <w:bookmarkEnd w:id="1"/>
      <w:r w:rsidRPr="007E414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с изменениями от 12.08.2016  № 285. </w:t>
      </w:r>
    </w:p>
    <w:p w:rsidR="002660B9" w:rsidRPr="002C732B" w:rsidRDefault="007E4145" w:rsidP="00856F38">
      <w:pPr>
        <w:tabs>
          <w:tab w:val="left" w:pos="0"/>
          <w:tab w:val="left" w:pos="90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660B9" w:rsidRPr="002C732B">
        <w:rPr>
          <w:rFonts w:ascii="Times New Roman" w:eastAsia="Times New Roman" w:hAnsi="Times New Roman"/>
          <w:sz w:val="24"/>
          <w:szCs w:val="24"/>
          <w:lang w:eastAsia="ru-RU"/>
        </w:rPr>
        <w:t>. Настоящее Постановление вступает в силу после официального опубликования</w:t>
      </w:r>
      <w:r w:rsidR="002660B9">
        <w:rPr>
          <w:rFonts w:ascii="Times New Roman" w:eastAsia="Times New Roman" w:hAnsi="Times New Roman"/>
          <w:sz w:val="24"/>
          <w:szCs w:val="24"/>
          <w:lang w:eastAsia="ru-RU"/>
        </w:rPr>
        <w:t xml:space="preserve"> и подлежит размещению на официальном сайте администрации </w:t>
      </w:r>
      <w:proofErr w:type="spellStart"/>
      <w:r w:rsidR="002660B9">
        <w:rPr>
          <w:rFonts w:ascii="Times New Roman" w:eastAsia="Times New Roman" w:hAnsi="Times New Roman"/>
          <w:sz w:val="24"/>
          <w:szCs w:val="24"/>
          <w:lang w:eastAsia="ru-RU"/>
        </w:rPr>
        <w:t>Большеколпанского</w:t>
      </w:r>
      <w:proofErr w:type="spellEnd"/>
      <w:r w:rsidR="002660B9">
        <w:rPr>
          <w:rFonts w:ascii="Times New Roman" w:eastAsia="Times New Roman" w:hAnsi="Times New Roman"/>
          <w:sz w:val="24"/>
          <w:szCs w:val="24"/>
          <w:lang w:eastAsia="ru-RU"/>
        </w:rPr>
        <w:t xml:space="preserve"> сельского поселения</w:t>
      </w:r>
      <w:r w:rsidR="002660B9" w:rsidRPr="002C732B">
        <w:rPr>
          <w:rFonts w:ascii="Times New Roman" w:eastAsia="Times New Roman" w:hAnsi="Times New Roman"/>
          <w:sz w:val="24"/>
          <w:szCs w:val="24"/>
          <w:lang w:eastAsia="ru-RU"/>
        </w:rPr>
        <w:t>.</w:t>
      </w:r>
    </w:p>
    <w:p w:rsidR="002660B9" w:rsidRPr="002C732B" w:rsidRDefault="007E4145" w:rsidP="00856F38">
      <w:pPr>
        <w:shd w:val="clear" w:color="auto" w:fill="FFFFFF"/>
        <w:tabs>
          <w:tab w:val="left" w:pos="0"/>
          <w:tab w:val="left" w:pos="900"/>
          <w:tab w:val="left" w:pos="1152"/>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4</w:t>
      </w:r>
      <w:r w:rsidR="002660B9" w:rsidRPr="002C732B">
        <w:rPr>
          <w:rFonts w:ascii="Times New Roman" w:eastAsia="Times New Roman" w:hAnsi="Times New Roman"/>
          <w:color w:val="000000"/>
          <w:sz w:val="24"/>
          <w:szCs w:val="24"/>
          <w:lang w:eastAsia="ru-RU"/>
        </w:rPr>
        <w:t xml:space="preserve">. Контроль за выполнением </w:t>
      </w:r>
      <w:r w:rsidR="002660B9" w:rsidRPr="002C732B">
        <w:rPr>
          <w:rFonts w:ascii="Times New Roman" w:eastAsia="Times New Roman" w:hAnsi="Times New Roman"/>
          <w:sz w:val="24"/>
          <w:szCs w:val="24"/>
          <w:lang w:eastAsia="ru-RU"/>
        </w:rPr>
        <w:t xml:space="preserve">настоящего </w:t>
      </w:r>
      <w:r w:rsidR="002660B9" w:rsidRPr="002C732B">
        <w:rPr>
          <w:rFonts w:ascii="Times New Roman" w:eastAsia="Times New Roman" w:hAnsi="Times New Roman"/>
          <w:color w:val="000000"/>
          <w:sz w:val="24"/>
          <w:szCs w:val="24"/>
          <w:lang w:eastAsia="ru-RU"/>
        </w:rPr>
        <w:t>постановления оставляю за собой.</w:t>
      </w:r>
    </w:p>
    <w:p w:rsidR="002660B9" w:rsidRPr="002C732B" w:rsidRDefault="002660B9" w:rsidP="002660B9">
      <w:pPr>
        <w:tabs>
          <w:tab w:val="left" w:pos="0"/>
        </w:tabs>
        <w:spacing w:after="0" w:line="240" w:lineRule="auto"/>
        <w:rPr>
          <w:rFonts w:ascii="Times New Roman" w:eastAsia="Times New Roman" w:hAnsi="Times New Roman"/>
          <w:sz w:val="24"/>
          <w:szCs w:val="24"/>
          <w:lang w:eastAsia="ru-RU"/>
        </w:rPr>
      </w:pPr>
    </w:p>
    <w:p w:rsidR="002660B9" w:rsidRPr="002C732B" w:rsidRDefault="002660B9" w:rsidP="002660B9">
      <w:pPr>
        <w:spacing w:after="0" w:line="240" w:lineRule="auto"/>
        <w:rPr>
          <w:rFonts w:ascii="Times New Roman" w:eastAsia="Times New Roman" w:hAnsi="Times New Roman"/>
          <w:sz w:val="24"/>
          <w:szCs w:val="24"/>
          <w:lang w:eastAsia="ru-RU"/>
        </w:rPr>
      </w:pPr>
    </w:p>
    <w:p w:rsidR="002660B9" w:rsidRPr="002C732B" w:rsidRDefault="00B8418F" w:rsidP="002660B9">
      <w:pPr>
        <w:spacing w:after="0" w:line="240" w:lineRule="auto"/>
        <w:contextualSpacing/>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И.о</w:t>
      </w:r>
      <w:proofErr w:type="spellEnd"/>
      <w:r>
        <w:rPr>
          <w:rFonts w:ascii="Times New Roman" w:eastAsia="Times New Roman" w:hAnsi="Times New Roman"/>
          <w:sz w:val="24"/>
          <w:szCs w:val="24"/>
          <w:lang w:eastAsia="ru-RU"/>
        </w:rPr>
        <w:t>. главы</w:t>
      </w:r>
      <w:r w:rsidR="002660B9" w:rsidRPr="002C732B">
        <w:rPr>
          <w:rFonts w:ascii="Times New Roman" w:eastAsia="Times New Roman" w:hAnsi="Times New Roman"/>
          <w:sz w:val="24"/>
          <w:szCs w:val="24"/>
          <w:lang w:eastAsia="ru-RU"/>
        </w:rPr>
        <w:t xml:space="preserve"> </w:t>
      </w:r>
      <w:proofErr w:type="gramStart"/>
      <w:r w:rsidR="002660B9" w:rsidRPr="002C732B">
        <w:rPr>
          <w:rFonts w:ascii="Times New Roman" w:eastAsia="Times New Roman" w:hAnsi="Times New Roman"/>
          <w:sz w:val="24"/>
          <w:szCs w:val="24"/>
          <w:lang w:eastAsia="ru-RU"/>
        </w:rPr>
        <w:t xml:space="preserve">администрации:   </w:t>
      </w:r>
      <w:proofErr w:type="gramEnd"/>
      <w:r w:rsidR="002660B9" w:rsidRPr="002C73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А. Шалаев</w:t>
      </w:r>
    </w:p>
    <w:p w:rsidR="00AB0657" w:rsidRDefault="00AB0657" w:rsidP="002660B9">
      <w:pPr>
        <w:spacing w:after="0" w:line="240" w:lineRule="auto"/>
        <w:jc w:val="right"/>
        <w:rPr>
          <w:rFonts w:ascii="Times New Roman" w:eastAsia="Times New Roman" w:hAnsi="Times New Roman"/>
          <w:sz w:val="24"/>
          <w:szCs w:val="24"/>
          <w:lang w:eastAsia="ru-RU"/>
        </w:rPr>
      </w:pPr>
    </w:p>
    <w:p w:rsidR="00AB0657" w:rsidRDefault="00AB0657" w:rsidP="002660B9">
      <w:pPr>
        <w:spacing w:after="0" w:line="240" w:lineRule="auto"/>
        <w:jc w:val="right"/>
        <w:rPr>
          <w:rFonts w:ascii="Times New Roman" w:eastAsia="Times New Roman" w:hAnsi="Times New Roman"/>
          <w:sz w:val="24"/>
          <w:szCs w:val="24"/>
          <w:lang w:eastAsia="ru-RU"/>
        </w:rPr>
      </w:pPr>
    </w:p>
    <w:p w:rsidR="00AB0657" w:rsidRDefault="00AB0657" w:rsidP="002660B9">
      <w:pPr>
        <w:spacing w:after="0" w:line="240" w:lineRule="auto"/>
        <w:jc w:val="right"/>
        <w:rPr>
          <w:rFonts w:ascii="Times New Roman" w:eastAsia="Times New Roman" w:hAnsi="Times New Roman"/>
          <w:sz w:val="24"/>
          <w:szCs w:val="24"/>
          <w:lang w:eastAsia="ru-RU"/>
        </w:rPr>
      </w:pPr>
    </w:p>
    <w:p w:rsidR="00AB0657" w:rsidRDefault="00AB0657" w:rsidP="002660B9">
      <w:pPr>
        <w:spacing w:after="0" w:line="240" w:lineRule="auto"/>
        <w:jc w:val="right"/>
        <w:rPr>
          <w:rFonts w:ascii="Times New Roman" w:eastAsia="Times New Roman" w:hAnsi="Times New Roman"/>
          <w:sz w:val="24"/>
          <w:szCs w:val="24"/>
          <w:lang w:eastAsia="ru-RU"/>
        </w:rPr>
      </w:pPr>
    </w:p>
    <w:p w:rsidR="00AB0657" w:rsidRDefault="00AB0657" w:rsidP="002660B9">
      <w:pPr>
        <w:spacing w:after="0" w:line="240" w:lineRule="auto"/>
        <w:jc w:val="right"/>
        <w:rPr>
          <w:rFonts w:ascii="Times New Roman" w:eastAsia="Times New Roman" w:hAnsi="Times New Roman"/>
          <w:sz w:val="24"/>
          <w:szCs w:val="24"/>
          <w:lang w:eastAsia="ru-RU"/>
        </w:rPr>
      </w:pPr>
    </w:p>
    <w:p w:rsidR="005861D1" w:rsidRDefault="005861D1" w:rsidP="002660B9">
      <w:pPr>
        <w:spacing w:after="0" w:line="240" w:lineRule="auto"/>
        <w:jc w:val="right"/>
        <w:rPr>
          <w:rFonts w:ascii="Times New Roman" w:eastAsia="Times New Roman" w:hAnsi="Times New Roman"/>
          <w:sz w:val="24"/>
          <w:szCs w:val="24"/>
          <w:lang w:eastAsia="ru-RU"/>
        </w:rPr>
      </w:pPr>
    </w:p>
    <w:p w:rsidR="002660B9" w:rsidRPr="002B0CBB" w:rsidRDefault="002660B9" w:rsidP="002660B9">
      <w:pPr>
        <w:spacing w:after="0" w:line="240" w:lineRule="auto"/>
        <w:jc w:val="right"/>
        <w:rPr>
          <w:rFonts w:ascii="Times New Roman" w:eastAsia="Times New Roman" w:hAnsi="Times New Roman"/>
          <w:sz w:val="24"/>
          <w:szCs w:val="24"/>
          <w:lang w:eastAsia="ru-RU"/>
        </w:rPr>
      </w:pPr>
      <w:r w:rsidRPr="002B0CBB">
        <w:rPr>
          <w:rFonts w:ascii="Times New Roman" w:eastAsia="Times New Roman" w:hAnsi="Times New Roman"/>
          <w:sz w:val="24"/>
          <w:szCs w:val="24"/>
          <w:lang w:eastAsia="ru-RU"/>
        </w:rPr>
        <w:lastRenderedPageBreak/>
        <w:t>ПРИЛОЖЕНИЕ</w:t>
      </w:r>
    </w:p>
    <w:p w:rsidR="002660B9" w:rsidRPr="002B0CBB" w:rsidRDefault="002660B9" w:rsidP="002660B9">
      <w:pPr>
        <w:spacing w:after="0" w:line="240" w:lineRule="auto"/>
        <w:jc w:val="right"/>
        <w:rPr>
          <w:rFonts w:ascii="Times New Roman" w:eastAsia="Times New Roman" w:hAnsi="Times New Roman"/>
          <w:sz w:val="24"/>
          <w:szCs w:val="24"/>
          <w:lang w:eastAsia="ru-RU"/>
        </w:rPr>
      </w:pPr>
      <w:r w:rsidRPr="002B0CBB">
        <w:rPr>
          <w:rFonts w:ascii="Times New Roman" w:eastAsia="Times New Roman" w:hAnsi="Times New Roman"/>
          <w:sz w:val="24"/>
          <w:szCs w:val="24"/>
          <w:lang w:eastAsia="ru-RU"/>
        </w:rPr>
        <w:t>к Постановлению администрации</w:t>
      </w:r>
    </w:p>
    <w:p w:rsidR="002660B9" w:rsidRPr="002B0CBB" w:rsidRDefault="002660B9" w:rsidP="002660B9">
      <w:pPr>
        <w:spacing w:after="0" w:line="240" w:lineRule="auto"/>
        <w:jc w:val="right"/>
        <w:rPr>
          <w:rFonts w:ascii="Times New Roman" w:eastAsia="Times New Roman" w:hAnsi="Times New Roman"/>
          <w:sz w:val="24"/>
          <w:szCs w:val="24"/>
          <w:lang w:eastAsia="ru-RU"/>
        </w:rPr>
      </w:pPr>
      <w:proofErr w:type="spellStart"/>
      <w:proofErr w:type="gramStart"/>
      <w:r w:rsidRPr="002B0CBB">
        <w:rPr>
          <w:rFonts w:ascii="Times New Roman" w:eastAsia="Times New Roman" w:hAnsi="Times New Roman"/>
          <w:sz w:val="24"/>
          <w:szCs w:val="24"/>
          <w:lang w:eastAsia="ru-RU"/>
        </w:rPr>
        <w:t>Большеколпанского</w:t>
      </w:r>
      <w:proofErr w:type="spellEnd"/>
      <w:r w:rsidRPr="002B0CBB">
        <w:rPr>
          <w:rFonts w:ascii="Times New Roman" w:eastAsia="Times New Roman" w:hAnsi="Times New Roman"/>
          <w:sz w:val="24"/>
          <w:szCs w:val="24"/>
          <w:lang w:eastAsia="ru-RU"/>
        </w:rPr>
        <w:t xml:space="preserve">  сельского</w:t>
      </w:r>
      <w:proofErr w:type="gramEnd"/>
      <w:r w:rsidRPr="002B0CBB">
        <w:rPr>
          <w:rFonts w:ascii="Times New Roman" w:eastAsia="Times New Roman" w:hAnsi="Times New Roman"/>
          <w:sz w:val="24"/>
          <w:szCs w:val="24"/>
          <w:lang w:eastAsia="ru-RU"/>
        </w:rPr>
        <w:t xml:space="preserve">  поселения </w:t>
      </w:r>
    </w:p>
    <w:p w:rsidR="002660B9" w:rsidRPr="002B0CBB" w:rsidRDefault="00460092" w:rsidP="002660B9">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от «25» октября</w:t>
      </w:r>
      <w:r w:rsidR="002660B9" w:rsidRPr="002B0CBB">
        <w:rPr>
          <w:rFonts w:ascii="Times New Roman" w:eastAsia="Times New Roman" w:hAnsi="Times New Roman"/>
          <w:sz w:val="24"/>
          <w:szCs w:val="24"/>
          <w:lang w:eastAsia="ru-RU"/>
        </w:rPr>
        <w:t xml:space="preserve"> 201</w:t>
      </w:r>
      <w:r w:rsidR="002660B9">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 № 448</w:t>
      </w:r>
    </w:p>
    <w:p w:rsidR="002660B9" w:rsidRDefault="002660B9" w:rsidP="002660B9">
      <w:pPr>
        <w:spacing w:after="0" w:line="240" w:lineRule="auto"/>
        <w:jc w:val="center"/>
        <w:rPr>
          <w:rFonts w:ascii="Times New Roman" w:hAnsi="Times New Roman"/>
          <w:b/>
          <w:sz w:val="24"/>
          <w:szCs w:val="24"/>
        </w:rPr>
      </w:pPr>
    </w:p>
    <w:p w:rsidR="002660B9" w:rsidRPr="007E4145" w:rsidRDefault="002660B9" w:rsidP="002660B9">
      <w:pPr>
        <w:spacing w:after="0" w:line="240" w:lineRule="auto"/>
        <w:jc w:val="center"/>
        <w:rPr>
          <w:rFonts w:ascii="Times New Roman" w:eastAsia="Times New Roman" w:hAnsi="Times New Roman"/>
          <w:b/>
          <w:sz w:val="24"/>
          <w:szCs w:val="24"/>
          <w:lang w:eastAsia="ru-RU"/>
        </w:rPr>
      </w:pPr>
      <w:proofErr w:type="gramStart"/>
      <w:r w:rsidRPr="007E4145">
        <w:rPr>
          <w:rFonts w:ascii="Times New Roman" w:eastAsia="Times New Roman" w:hAnsi="Times New Roman"/>
          <w:b/>
          <w:sz w:val="24"/>
          <w:szCs w:val="24"/>
          <w:lang w:eastAsia="ru-RU"/>
        </w:rPr>
        <w:t>Административный  регламент</w:t>
      </w:r>
      <w:proofErr w:type="gramEnd"/>
      <w:r w:rsidRPr="007E4145">
        <w:rPr>
          <w:rFonts w:ascii="Times New Roman" w:eastAsia="Times New Roman" w:hAnsi="Times New Roman"/>
          <w:b/>
          <w:sz w:val="24"/>
          <w:szCs w:val="24"/>
          <w:lang w:eastAsia="ru-RU"/>
        </w:rPr>
        <w:t xml:space="preserve">  предоставления муниципальной услуги</w:t>
      </w:r>
    </w:p>
    <w:p w:rsidR="002660B9" w:rsidRPr="007E4145" w:rsidRDefault="007E4145" w:rsidP="002660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7E4145">
        <w:rPr>
          <w:rFonts w:ascii="Times New Roman" w:eastAsia="Times New Roman" w:hAnsi="Times New Roman"/>
          <w:b/>
          <w:bCs/>
          <w:sz w:val="24"/>
          <w:szCs w:val="24"/>
          <w:lang w:eastAsia="ru-RU"/>
        </w:rPr>
        <w:t>«Выдача</w:t>
      </w:r>
      <w:r w:rsidR="002660B9" w:rsidRPr="007E4145">
        <w:rPr>
          <w:rFonts w:ascii="Times New Roman" w:eastAsia="Times New Roman" w:hAnsi="Times New Roman"/>
          <w:b/>
          <w:bCs/>
          <w:sz w:val="24"/>
          <w:szCs w:val="24"/>
          <w:lang w:eastAsia="ru-RU"/>
        </w:rPr>
        <w:t xml:space="preserve"> разрешения на снос или</w:t>
      </w:r>
    </w:p>
    <w:p w:rsidR="002660B9" w:rsidRPr="007E4145" w:rsidRDefault="002660B9" w:rsidP="002660B9">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7E4145">
        <w:rPr>
          <w:rFonts w:ascii="Times New Roman" w:eastAsia="Times New Roman" w:hAnsi="Times New Roman"/>
          <w:b/>
          <w:sz w:val="24"/>
          <w:szCs w:val="24"/>
          <w:lang w:eastAsia="ru-RU"/>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7E4145" w:rsidRPr="007E4145">
        <w:rPr>
          <w:rFonts w:ascii="Times New Roman" w:eastAsia="Times New Roman" w:hAnsi="Times New Roman"/>
          <w:b/>
          <w:sz w:val="24"/>
          <w:szCs w:val="24"/>
          <w:lang w:eastAsia="ru-RU"/>
        </w:rPr>
        <w:t>»</w:t>
      </w:r>
    </w:p>
    <w:p w:rsidR="002660B9" w:rsidRPr="002660B9" w:rsidRDefault="002660B9" w:rsidP="002660B9">
      <w:pPr>
        <w:autoSpaceDE w:val="0"/>
        <w:autoSpaceDN w:val="0"/>
        <w:adjustRightInd w:val="0"/>
        <w:spacing w:after="0" w:line="240" w:lineRule="auto"/>
        <w:jc w:val="center"/>
        <w:rPr>
          <w:rFonts w:ascii="Times New Roman" w:eastAsia="Times New Roman" w:hAnsi="Times New Roman"/>
          <w:bCs/>
          <w:sz w:val="28"/>
          <w:szCs w:val="28"/>
          <w:lang w:eastAsia="ru-RU"/>
        </w:rPr>
      </w:pPr>
      <w:r w:rsidRPr="002660B9">
        <w:rPr>
          <w:rFonts w:ascii="Times New Roman" w:eastAsia="Times New Roman" w:hAnsi="Times New Roman"/>
          <w:sz w:val="28"/>
          <w:szCs w:val="28"/>
          <w:lang w:eastAsia="ru-RU"/>
        </w:rPr>
        <w:t xml:space="preserve"> </w:t>
      </w:r>
    </w:p>
    <w:p w:rsidR="002660B9" w:rsidRPr="007E4145" w:rsidRDefault="002660B9" w:rsidP="002660B9">
      <w:pPr>
        <w:autoSpaceDE w:val="0"/>
        <w:autoSpaceDN w:val="0"/>
        <w:adjustRightInd w:val="0"/>
        <w:spacing w:after="0" w:line="240" w:lineRule="auto"/>
        <w:ind w:firstLine="540"/>
        <w:jc w:val="center"/>
        <w:outlineLvl w:val="1"/>
        <w:rPr>
          <w:rFonts w:ascii="Times New Roman" w:eastAsia="Times New Roman" w:hAnsi="Times New Roman"/>
          <w:b/>
          <w:sz w:val="24"/>
          <w:szCs w:val="24"/>
          <w:lang w:eastAsia="ru-RU"/>
        </w:rPr>
      </w:pPr>
      <w:r w:rsidRPr="007E4145">
        <w:rPr>
          <w:rFonts w:ascii="Times New Roman" w:eastAsia="Times New Roman" w:hAnsi="Times New Roman"/>
          <w:b/>
          <w:sz w:val="24"/>
          <w:szCs w:val="24"/>
          <w:lang w:eastAsia="ru-RU"/>
        </w:rPr>
        <w:t>1. Общие положения</w:t>
      </w:r>
    </w:p>
    <w:p w:rsidR="002660B9" w:rsidRPr="007E41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660B9" w:rsidRPr="007E4145" w:rsidRDefault="002660B9" w:rsidP="002660B9">
      <w:pPr>
        <w:autoSpaceDE w:val="0"/>
        <w:autoSpaceDN w:val="0"/>
        <w:adjustRightInd w:val="0"/>
        <w:spacing w:after="0" w:line="240" w:lineRule="auto"/>
        <w:ind w:firstLine="709"/>
        <w:outlineLvl w:val="1"/>
        <w:rPr>
          <w:rFonts w:ascii="Times New Roman" w:eastAsia="Times New Roman" w:hAnsi="Times New Roman"/>
          <w:bCs/>
          <w:sz w:val="24"/>
          <w:szCs w:val="24"/>
          <w:lang w:eastAsia="ru-RU"/>
        </w:rPr>
      </w:pPr>
      <w:r w:rsidRPr="007E4145">
        <w:rPr>
          <w:rFonts w:ascii="Times New Roman" w:eastAsia="Times New Roman" w:hAnsi="Times New Roman"/>
          <w:bCs/>
          <w:sz w:val="24"/>
          <w:szCs w:val="24"/>
          <w:lang w:eastAsia="ru-RU"/>
        </w:rPr>
        <w:t>1.1. Наименование муниципальной услуги.</w:t>
      </w:r>
    </w:p>
    <w:p w:rsidR="002660B9" w:rsidRPr="007E4145" w:rsidRDefault="002660B9" w:rsidP="002660B9">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E4145">
        <w:rPr>
          <w:rFonts w:ascii="Times New Roman" w:eastAsia="Times New Roman" w:hAnsi="Times New Roman"/>
          <w:bCs/>
          <w:sz w:val="24"/>
          <w:szCs w:val="24"/>
          <w:lang w:eastAsia="ru-RU"/>
        </w:rPr>
        <w:t>Выдача разрешения на снос или пересадку зеленых насаждений</w:t>
      </w:r>
      <w:r w:rsidRPr="007E4145">
        <w:rPr>
          <w:rFonts w:ascii="Times New Roman" w:eastAsia="Times New Roman" w:hAnsi="Times New Roman"/>
          <w:sz w:val="24"/>
          <w:szCs w:val="24"/>
          <w:lang w:eastAsia="ru-RU"/>
        </w:rPr>
        <w:t xml:space="preserve"> </w:t>
      </w:r>
      <w:r w:rsidRPr="007E4145">
        <w:rPr>
          <w:rFonts w:ascii="Times New Roman" w:eastAsia="Times New Roman" w:hAnsi="Times New Roman"/>
          <w:b/>
          <w:sz w:val="24"/>
          <w:szCs w:val="24"/>
          <w:lang w:eastAsia="ru-RU"/>
        </w:rPr>
        <w:t xml:space="preserve">на земельных участках, находящихся в муниципальной собственности, и земельных участках, государственная собственность на которые не </w:t>
      </w:r>
      <w:proofErr w:type="gramStart"/>
      <w:r w:rsidRPr="007E4145">
        <w:rPr>
          <w:rFonts w:ascii="Times New Roman" w:eastAsia="Times New Roman" w:hAnsi="Times New Roman"/>
          <w:b/>
          <w:sz w:val="24"/>
          <w:szCs w:val="24"/>
          <w:lang w:eastAsia="ru-RU"/>
        </w:rPr>
        <w:t xml:space="preserve">разграничена </w:t>
      </w:r>
      <w:r w:rsidRPr="007E4145">
        <w:rPr>
          <w:rFonts w:ascii="Times New Roman" w:eastAsia="Times New Roman" w:hAnsi="Times New Roman"/>
          <w:bCs/>
          <w:sz w:val="24"/>
          <w:szCs w:val="24"/>
          <w:lang w:eastAsia="ru-RU"/>
        </w:rPr>
        <w:t xml:space="preserve"> (</w:t>
      </w:r>
      <w:proofErr w:type="gramEnd"/>
      <w:r w:rsidRPr="007E4145">
        <w:rPr>
          <w:rFonts w:ascii="Times New Roman" w:eastAsia="Times New Roman" w:hAnsi="Times New Roman"/>
          <w:bCs/>
          <w:sz w:val="24"/>
          <w:szCs w:val="24"/>
          <w:lang w:eastAsia="ru-RU"/>
        </w:rPr>
        <w:t>далее – муниципальная услуга).</w:t>
      </w:r>
    </w:p>
    <w:p w:rsidR="002660B9" w:rsidRPr="007E4145" w:rsidRDefault="002660B9" w:rsidP="002660B9">
      <w:pPr>
        <w:autoSpaceDE w:val="0"/>
        <w:autoSpaceDN w:val="0"/>
        <w:adjustRightInd w:val="0"/>
        <w:spacing w:after="0" w:line="240" w:lineRule="auto"/>
        <w:ind w:firstLine="709"/>
        <w:outlineLvl w:val="1"/>
        <w:rPr>
          <w:rFonts w:ascii="Times New Roman" w:eastAsia="Times New Roman" w:hAnsi="Times New Roman"/>
          <w:sz w:val="24"/>
          <w:szCs w:val="24"/>
          <w:lang w:eastAsia="ru-RU"/>
        </w:rPr>
      </w:pPr>
      <w:r w:rsidRPr="007E4145">
        <w:rPr>
          <w:rFonts w:ascii="Times New Roman" w:eastAsia="Times New Roman" w:hAnsi="Times New Roman"/>
          <w:sz w:val="24"/>
          <w:szCs w:val="24"/>
          <w:lang w:eastAsia="ru-RU"/>
        </w:rPr>
        <w:t>1.2. Наименование органа местного самоуправления Ленинградской области, непосредственно предоставляющего муниципальную услугу.</w:t>
      </w:r>
    </w:p>
    <w:p w:rsidR="002660B9" w:rsidRPr="007E41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4145">
        <w:rPr>
          <w:rFonts w:ascii="Times New Roman" w:eastAsia="Times New Roman" w:hAnsi="Times New Roman"/>
          <w:sz w:val="24"/>
          <w:szCs w:val="24"/>
          <w:lang w:eastAsia="ru-RU"/>
        </w:rPr>
        <w:t>Муниципальная услуга предоставляется</w:t>
      </w:r>
      <w:r w:rsidR="007E4145" w:rsidRPr="007E4145">
        <w:rPr>
          <w:rFonts w:ascii="Times New Roman" w:eastAsia="Times New Roman" w:hAnsi="Times New Roman"/>
          <w:sz w:val="24"/>
          <w:szCs w:val="24"/>
          <w:lang w:eastAsia="ru-RU"/>
        </w:rPr>
        <w:t xml:space="preserve"> администрацией муниципального образования </w:t>
      </w:r>
      <w:proofErr w:type="spellStart"/>
      <w:r w:rsidR="007E4145" w:rsidRPr="007E4145">
        <w:rPr>
          <w:rFonts w:ascii="Times New Roman" w:eastAsia="Times New Roman" w:hAnsi="Times New Roman"/>
          <w:sz w:val="24"/>
          <w:szCs w:val="24"/>
          <w:lang w:eastAsia="ru-RU"/>
        </w:rPr>
        <w:t>Большеколпанское</w:t>
      </w:r>
      <w:proofErr w:type="spellEnd"/>
      <w:r w:rsidR="007E4145" w:rsidRPr="007E4145">
        <w:rPr>
          <w:rFonts w:ascii="Times New Roman" w:eastAsia="Times New Roman" w:hAnsi="Times New Roman"/>
          <w:sz w:val="24"/>
          <w:szCs w:val="24"/>
          <w:lang w:eastAsia="ru-RU"/>
        </w:rPr>
        <w:t xml:space="preserve"> </w:t>
      </w:r>
      <w:proofErr w:type="gramStart"/>
      <w:r w:rsidR="007E4145" w:rsidRPr="007E4145">
        <w:rPr>
          <w:rFonts w:ascii="Times New Roman" w:eastAsia="Times New Roman" w:hAnsi="Times New Roman"/>
          <w:sz w:val="24"/>
          <w:szCs w:val="24"/>
          <w:lang w:eastAsia="ru-RU"/>
        </w:rPr>
        <w:t>сельское  поселение</w:t>
      </w:r>
      <w:proofErr w:type="gramEnd"/>
      <w:r w:rsidR="007E4145" w:rsidRPr="007E4145">
        <w:rPr>
          <w:rFonts w:ascii="Times New Roman" w:eastAsia="Times New Roman" w:hAnsi="Times New Roman"/>
          <w:sz w:val="24"/>
          <w:szCs w:val="24"/>
          <w:lang w:eastAsia="ru-RU"/>
        </w:rPr>
        <w:t xml:space="preserve"> Гатчинского муниципального района Ленинградской области </w:t>
      </w:r>
      <w:r w:rsidR="007E4145" w:rsidRPr="007E4145">
        <w:rPr>
          <w:rFonts w:ascii="Times New Roman" w:hAnsi="Times New Roman"/>
          <w:sz w:val="24"/>
          <w:szCs w:val="24"/>
        </w:rPr>
        <w:t>(далее – «Администрация» или «орган местного самоуправления»)</w:t>
      </w:r>
      <w:r w:rsidRPr="007E4145">
        <w:rPr>
          <w:rFonts w:ascii="Times New Roman" w:eastAsia="Times New Roman" w:hAnsi="Times New Roman"/>
          <w:sz w:val="24"/>
          <w:szCs w:val="24"/>
          <w:lang w:eastAsia="ru-RU"/>
        </w:rPr>
        <w:t>.</w:t>
      </w:r>
    </w:p>
    <w:p w:rsidR="007E4145" w:rsidRPr="007E4145" w:rsidRDefault="007E4145" w:rsidP="007E4145">
      <w:pPr>
        <w:autoSpaceDE w:val="0"/>
        <w:autoSpaceDN w:val="0"/>
        <w:adjustRightInd w:val="0"/>
        <w:spacing w:after="0" w:line="240" w:lineRule="auto"/>
        <w:ind w:firstLine="360"/>
        <w:jc w:val="both"/>
        <w:rPr>
          <w:rFonts w:ascii="Times New Roman" w:hAnsi="Times New Roman"/>
          <w:sz w:val="24"/>
          <w:szCs w:val="24"/>
        </w:rPr>
      </w:pPr>
      <w:r w:rsidRPr="007E4145">
        <w:rPr>
          <w:rFonts w:ascii="Times New Roman" w:hAnsi="Times New Roman"/>
          <w:sz w:val="24"/>
          <w:szCs w:val="24"/>
        </w:rPr>
        <w:t xml:space="preserve">Структурным подразделением, ответственным за предоставление муниципальной услуги, является Отдел по вопросам местного </w:t>
      </w:r>
      <w:proofErr w:type="gramStart"/>
      <w:r w:rsidRPr="007E4145">
        <w:rPr>
          <w:rFonts w:ascii="Times New Roman" w:hAnsi="Times New Roman"/>
          <w:sz w:val="24"/>
          <w:szCs w:val="24"/>
        </w:rPr>
        <w:t>самоуправления  (</w:t>
      </w:r>
      <w:proofErr w:type="gramEnd"/>
      <w:r w:rsidRPr="007E4145">
        <w:rPr>
          <w:rFonts w:ascii="Times New Roman" w:hAnsi="Times New Roman"/>
          <w:sz w:val="24"/>
          <w:szCs w:val="24"/>
        </w:rPr>
        <w:t>далее – «Отдел» или «уполномоченное структурное подразделение»).</w:t>
      </w:r>
    </w:p>
    <w:p w:rsidR="002660B9" w:rsidRPr="007E4145" w:rsidRDefault="002660B9" w:rsidP="007E4145">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4145">
        <w:rPr>
          <w:rFonts w:ascii="Times New Roman" w:eastAsia="Times New Roman" w:hAnsi="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660B9" w:rsidRPr="007E4145"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4145">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2660B9" w:rsidRPr="007E4145"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4145">
        <w:rPr>
          <w:rFonts w:ascii="Times New Roman" w:eastAsia="Times New Roman" w:hAnsi="Times New Roman"/>
          <w:sz w:val="24"/>
          <w:szCs w:val="24"/>
          <w:lang w:eastAsia="ru-RU"/>
        </w:rPr>
        <w:t>1.3. Информация о месте нахождения и графике работы Администрации, Отдела.</w:t>
      </w:r>
    </w:p>
    <w:p w:rsidR="007E4145" w:rsidRPr="007E4145" w:rsidRDefault="002660B9" w:rsidP="007E4145">
      <w:pPr>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7E4145">
        <w:rPr>
          <w:rFonts w:ascii="Times New Roman" w:eastAsia="Times New Roman" w:hAnsi="Times New Roman"/>
          <w:sz w:val="24"/>
          <w:szCs w:val="24"/>
          <w:lang w:eastAsia="ru-RU"/>
        </w:rPr>
        <w:t xml:space="preserve">Почтовый адрес (для направления запросов, обращений, документов): </w:t>
      </w:r>
      <w:r w:rsidR="007E4145" w:rsidRPr="007E4145">
        <w:rPr>
          <w:rFonts w:ascii="Times New Roman" w:eastAsia="Times New Roman" w:hAnsi="Times New Roman"/>
          <w:sz w:val="24"/>
          <w:szCs w:val="24"/>
          <w:lang w:eastAsia="ru-RU"/>
        </w:rPr>
        <w:t>Ленинградская область, Гатчинский район, д. Большие Колпаны, ул. 30 лет Победы д. 1</w:t>
      </w:r>
      <w:r w:rsidR="007E4145">
        <w:rPr>
          <w:rFonts w:ascii="Times New Roman" w:eastAsia="Times New Roman" w:hAnsi="Times New Roman"/>
          <w:sz w:val="24"/>
          <w:szCs w:val="24"/>
          <w:lang w:eastAsia="ru-RU"/>
        </w:rPr>
        <w:t xml:space="preserve"> а</w:t>
      </w:r>
      <w:r w:rsidR="007E4145" w:rsidRPr="007E4145">
        <w:rPr>
          <w:rFonts w:ascii="Times New Roman" w:eastAsia="Times New Roman" w:hAnsi="Times New Roman"/>
          <w:sz w:val="24"/>
          <w:szCs w:val="24"/>
          <w:lang w:eastAsia="ru-RU"/>
        </w:rPr>
        <w:t>.</w:t>
      </w:r>
    </w:p>
    <w:p w:rsidR="002660B9" w:rsidRPr="00FE09C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9C9">
        <w:rPr>
          <w:rFonts w:ascii="Times New Roman" w:eastAsia="Times New Roman" w:hAnsi="Times New Roman"/>
          <w:sz w:val="24"/>
          <w:szCs w:val="24"/>
          <w:lang w:eastAsia="ru-RU"/>
        </w:rPr>
        <w:t xml:space="preserve">График работы ОМСУ (приемная): </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FE09C9" w:rsidRPr="00FE09C9" w:rsidTr="00E619A8">
        <w:trPr>
          <w:cantSplit/>
          <w:trHeight w:val="240"/>
        </w:trPr>
        <w:tc>
          <w:tcPr>
            <w:tcW w:w="2565" w:type="dxa"/>
            <w:tcBorders>
              <w:top w:val="single" w:sz="6" w:space="0" w:color="auto"/>
              <w:left w:val="single" w:sz="6" w:space="0" w:color="auto"/>
              <w:bottom w:val="single" w:sz="6" w:space="0" w:color="auto"/>
              <w:right w:val="single" w:sz="6" w:space="0" w:color="auto"/>
            </w:tcBorders>
          </w:tcPr>
          <w:p w:rsidR="00FE09C9" w:rsidRPr="00FE09C9" w:rsidRDefault="00FE09C9" w:rsidP="00E619A8">
            <w:pPr>
              <w:pStyle w:val="ConsPlusCell"/>
              <w:widowControl/>
              <w:jc w:val="both"/>
              <w:rPr>
                <w:rFonts w:ascii="Times New Roman" w:hAnsi="Times New Roman" w:cs="Times New Roman"/>
                <w:sz w:val="24"/>
                <w:szCs w:val="24"/>
              </w:rPr>
            </w:pPr>
            <w:r w:rsidRPr="00FE09C9">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FE09C9" w:rsidRPr="00FE09C9" w:rsidRDefault="00FE09C9" w:rsidP="00E619A8">
            <w:pPr>
              <w:pStyle w:val="ConsPlusCell"/>
              <w:widowControl/>
              <w:jc w:val="both"/>
              <w:rPr>
                <w:rFonts w:ascii="Times New Roman" w:hAnsi="Times New Roman" w:cs="Times New Roman"/>
                <w:sz w:val="24"/>
                <w:szCs w:val="24"/>
              </w:rPr>
            </w:pPr>
            <w:r w:rsidRPr="00FE09C9">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FE09C9" w:rsidRPr="00FE09C9" w:rsidRDefault="00FE09C9" w:rsidP="00E619A8">
            <w:pPr>
              <w:pStyle w:val="ConsPlusCell"/>
              <w:widowControl/>
              <w:jc w:val="both"/>
              <w:rPr>
                <w:rFonts w:ascii="Times New Roman" w:hAnsi="Times New Roman" w:cs="Times New Roman"/>
                <w:sz w:val="24"/>
                <w:szCs w:val="24"/>
              </w:rPr>
            </w:pPr>
            <w:r w:rsidRPr="00FE09C9">
              <w:rPr>
                <w:rFonts w:ascii="Times New Roman" w:hAnsi="Times New Roman" w:cs="Times New Roman"/>
                <w:sz w:val="24"/>
                <w:szCs w:val="24"/>
              </w:rPr>
              <w:t xml:space="preserve">перерыв   </w:t>
            </w:r>
          </w:p>
        </w:tc>
      </w:tr>
      <w:tr w:rsidR="00FE09C9" w:rsidRPr="00FE09C9" w:rsidTr="00E619A8">
        <w:trPr>
          <w:cantSplit/>
          <w:trHeight w:val="240"/>
        </w:trPr>
        <w:tc>
          <w:tcPr>
            <w:tcW w:w="2565" w:type="dxa"/>
            <w:tcBorders>
              <w:top w:val="single" w:sz="6" w:space="0" w:color="auto"/>
              <w:left w:val="single" w:sz="6" w:space="0" w:color="auto"/>
              <w:bottom w:val="single" w:sz="6" w:space="0" w:color="auto"/>
              <w:right w:val="single" w:sz="6" w:space="0" w:color="auto"/>
            </w:tcBorders>
          </w:tcPr>
          <w:p w:rsidR="00FE09C9" w:rsidRPr="00FE09C9" w:rsidRDefault="00FE09C9" w:rsidP="00E619A8">
            <w:pPr>
              <w:pStyle w:val="ConsPlusCell"/>
              <w:widowControl/>
              <w:jc w:val="both"/>
              <w:rPr>
                <w:rFonts w:ascii="Times New Roman" w:hAnsi="Times New Roman" w:cs="Times New Roman"/>
                <w:sz w:val="24"/>
                <w:szCs w:val="24"/>
              </w:rPr>
            </w:pPr>
            <w:r w:rsidRPr="00FE09C9">
              <w:rPr>
                <w:rFonts w:ascii="Times New Roman" w:hAnsi="Times New Roman" w:cs="Times New Roman"/>
                <w:sz w:val="24"/>
                <w:szCs w:val="24"/>
              </w:rPr>
              <w:t>Понедельник-четверг</w:t>
            </w:r>
          </w:p>
        </w:tc>
        <w:tc>
          <w:tcPr>
            <w:tcW w:w="3240" w:type="dxa"/>
            <w:tcBorders>
              <w:top w:val="single" w:sz="6" w:space="0" w:color="auto"/>
              <w:left w:val="single" w:sz="6" w:space="0" w:color="auto"/>
              <w:bottom w:val="single" w:sz="6" w:space="0" w:color="auto"/>
              <w:right w:val="single" w:sz="6" w:space="0" w:color="auto"/>
            </w:tcBorders>
          </w:tcPr>
          <w:p w:rsidR="00FE09C9" w:rsidRPr="00FE09C9" w:rsidRDefault="00FE09C9" w:rsidP="00E619A8">
            <w:pPr>
              <w:pStyle w:val="ConsPlusCell"/>
              <w:widowControl/>
              <w:jc w:val="both"/>
              <w:rPr>
                <w:rFonts w:ascii="Times New Roman" w:hAnsi="Times New Roman" w:cs="Times New Roman"/>
                <w:sz w:val="24"/>
                <w:szCs w:val="24"/>
              </w:rPr>
            </w:pPr>
            <w:r w:rsidRPr="00FE09C9">
              <w:rPr>
                <w:rFonts w:ascii="Times New Roman" w:hAnsi="Times New Roman" w:cs="Times New Roman"/>
                <w:sz w:val="24"/>
                <w:szCs w:val="24"/>
              </w:rPr>
              <w:t>с 09-00 до 18-00 часов</w:t>
            </w:r>
          </w:p>
        </w:tc>
        <w:tc>
          <w:tcPr>
            <w:tcW w:w="3240" w:type="dxa"/>
            <w:tcBorders>
              <w:top w:val="single" w:sz="6" w:space="0" w:color="auto"/>
              <w:left w:val="single" w:sz="6" w:space="0" w:color="auto"/>
              <w:bottom w:val="single" w:sz="6" w:space="0" w:color="auto"/>
              <w:right w:val="single" w:sz="6" w:space="0" w:color="auto"/>
            </w:tcBorders>
          </w:tcPr>
          <w:p w:rsidR="00FE09C9" w:rsidRPr="00FE09C9" w:rsidRDefault="00FE09C9" w:rsidP="00E619A8">
            <w:pPr>
              <w:pStyle w:val="ConsPlusCell"/>
              <w:widowControl/>
              <w:jc w:val="both"/>
              <w:rPr>
                <w:rFonts w:ascii="Times New Roman" w:hAnsi="Times New Roman" w:cs="Times New Roman"/>
                <w:sz w:val="24"/>
                <w:szCs w:val="24"/>
              </w:rPr>
            </w:pPr>
            <w:r w:rsidRPr="00FE09C9">
              <w:rPr>
                <w:rFonts w:ascii="Times New Roman" w:hAnsi="Times New Roman" w:cs="Times New Roman"/>
                <w:sz w:val="24"/>
                <w:szCs w:val="24"/>
              </w:rPr>
              <w:t>с 13-00  до 14-00 часов</w:t>
            </w:r>
          </w:p>
        </w:tc>
      </w:tr>
      <w:tr w:rsidR="00FE09C9" w:rsidRPr="00FE09C9" w:rsidTr="00E619A8">
        <w:trPr>
          <w:cantSplit/>
          <w:trHeight w:val="240"/>
        </w:trPr>
        <w:tc>
          <w:tcPr>
            <w:tcW w:w="2565" w:type="dxa"/>
            <w:tcBorders>
              <w:top w:val="single" w:sz="6" w:space="0" w:color="auto"/>
              <w:left w:val="single" w:sz="6" w:space="0" w:color="auto"/>
              <w:bottom w:val="single" w:sz="6" w:space="0" w:color="auto"/>
              <w:right w:val="single" w:sz="6" w:space="0" w:color="auto"/>
            </w:tcBorders>
          </w:tcPr>
          <w:p w:rsidR="00FE09C9" w:rsidRPr="00FE09C9" w:rsidRDefault="00FE09C9" w:rsidP="00E619A8">
            <w:pPr>
              <w:pStyle w:val="ConsPlusCell"/>
              <w:widowControl/>
              <w:jc w:val="both"/>
              <w:rPr>
                <w:rFonts w:ascii="Times New Roman" w:hAnsi="Times New Roman" w:cs="Times New Roman"/>
                <w:sz w:val="24"/>
                <w:szCs w:val="24"/>
              </w:rPr>
            </w:pPr>
            <w:r w:rsidRPr="00FE09C9">
              <w:rPr>
                <w:rFonts w:ascii="Times New Roman" w:hAnsi="Times New Roman" w:cs="Times New Roman"/>
                <w:sz w:val="24"/>
                <w:szCs w:val="24"/>
              </w:rPr>
              <w:t xml:space="preserve">Пятница </w:t>
            </w:r>
          </w:p>
        </w:tc>
        <w:tc>
          <w:tcPr>
            <w:tcW w:w="3240" w:type="dxa"/>
            <w:tcBorders>
              <w:top w:val="single" w:sz="6" w:space="0" w:color="auto"/>
              <w:left w:val="single" w:sz="6" w:space="0" w:color="auto"/>
              <w:bottom w:val="single" w:sz="6" w:space="0" w:color="auto"/>
              <w:right w:val="single" w:sz="6" w:space="0" w:color="auto"/>
            </w:tcBorders>
          </w:tcPr>
          <w:p w:rsidR="00FE09C9" w:rsidRPr="00FE09C9" w:rsidRDefault="00FE09C9" w:rsidP="00E619A8">
            <w:pPr>
              <w:pStyle w:val="ConsPlusCell"/>
              <w:widowControl/>
              <w:jc w:val="both"/>
              <w:rPr>
                <w:rFonts w:ascii="Times New Roman" w:hAnsi="Times New Roman" w:cs="Times New Roman"/>
                <w:sz w:val="24"/>
                <w:szCs w:val="24"/>
              </w:rPr>
            </w:pPr>
            <w:r w:rsidRPr="00FE09C9">
              <w:rPr>
                <w:rFonts w:ascii="Times New Roman" w:hAnsi="Times New Roman" w:cs="Times New Roman"/>
                <w:sz w:val="24"/>
                <w:szCs w:val="24"/>
              </w:rPr>
              <w:t>с 09-00 до 17-00 часов</w:t>
            </w:r>
          </w:p>
        </w:tc>
        <w:tc>
          <w:tcPr>
            <w:tcW w:w="3240" w:type="dxa"/>
            <w:tcBorders>
              <w:top w:val="single" w:sz="6" w:space="0" w:color="auto"/>
              <w:left w:val="single" w:sz="6" w:space="0" w:color="auto"/>
              <w:bottom w:val="single" w:sz="6" w:space="0" w:color="auto"/>
              <w:right w:val="single" w:sz="6" w:space="0" w:color="auto"/>
            </w:tcBorders>
          </w:tcPr>
          <w:p w:rsidR="00FE09C9" w:rsidRPr="00FE09C9" w:rsidRDefault="00FE09C9" w:rsidP="00E619A8">
            <w:pPr>
              <w:pStyle w:val="ConsPlusCell"/>
              <w:widowControl/>
              <w:jc w:val="both"/>
              <w:rPr>
                <w:rFonts w:ascii="Times New Roman" w:hAnsi="Times New Roman" w:cs="Times New Roman"/>
                <w:sz w:val="24"/>
                <w:szCs w:val="24"/>
              </w:rPr>
            </w:pPr>
            <w:r w:rsidRPr="00FE09C9">
              <w:rPr>
                <w:rFonts w:ascii="Times New Roman" w:hAnsi="Times New Roman" w:cs="Times New Roman"/>
                <w:sz w:val="24"/>
                <w:szCs w:val="24"/>
              </w:rPr>
              <w:t>с 13-00  до 14-00 часов</w:t>
            </w:r>
          </w:p>
        </w:tc>
      </w:tr>
    </w:tbl>
    <w:p w:rsidR="00FE09C9" w:rsidRPr="007E4145" w:rsidRDefault="002660B9" w:rsidP="00FE09C9">
      <w:pPr>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FE09C9">
        <w:rPr>
          <w:rFonts w:ascii="Times New Roman" w:eastAsia="Times New Roman" w:hAnsi="Times New Roman"/>
          <w:sz w:val="24"/>
          <w:szCs w:val="24"/>
          <w:lang w:eastAsia="ru-RU"/>
        </w:rPr>
        <w:t>Телефон/факс/автоинформатор (при наличии):</w:t>
      </w:r>
      <w:r w:rsidR="00FE09C9" w:rsidRPr="00FE09C9">
        <w:rPr>
          <w:rFonts w:ascii="Times New Roman" w:eastAsia="Times New Roman" w:hAnsi="Times New Roman"/>
          <w:sz w:val="24"/>
          <w:szCs w:val="24"/>
          <w:lang w:eastAsia="ru-RU"/>
        </w:rPr>
        <w:t xml:space="preserve"> (81371) 61-252</w:t>
      </w:r>
    </w:p>
    <w:p w:rsidR="00FE09C9" w:rsidRPr="007E4145" w:rsidRDefault="002660B9" w:rsidP="00FE09C9">
      <w:pPr>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FE09C9">
        <w:rPr>
          <w:rFonts w:ascii="Times New Roman" w:eastAsia="Times New Roman" w:hAnsi="Times New Roman"/>
          <w:sz w:val="24"/>
          <w:szCs w:val="24"/>
          <w:lang w:eastAsia="ru-RU"/>
        </w:rPr>
        <w:t xml:space="preserve">Электронная почта: </w:t>
      </w:r>
      <w:hyperlink r:id="rId14" w:history="1">
        <w:r w:rsidR="00FE09C9" w:rsidRPr="00FE09C9">
          <w:rPr>
            <w:rFonts w:ascii="Times New Roman" w:eastAsia="Times New Roman" w:hAnsi="Times New Roman"/>
            <w:color w:val="0000FF"/>
            <w:sz w:val="24"/>
            <w:szCs w:val="24"/>
            <w:u w:val="single"/>
            <w:lang w:val="en-US" w:eastAsia="ru-RU"/>
          </w:rPr>
          <w:t>b</w:t>
        </w:r>
        <w:r w:rsidR="00FE09C9" w:rsidRPr="00FE09C9">
          <w:rPr>
            <w:rFonts w:ascii="Times New Roman" w:eastAsia="Times New Roman" w:hAnsi="Times New Roman"/>
            <w:color w:val="0000FF"/>
            <w:sz w:val="24"/>
            <w:szCs w:val="24"/>
            <w:u w:val="single"/>
            <w:lang w:eastAsia="ru-RU"/>
          </w:rPr>
          <w:t>.</w:t>
        </w:r>
        <w:r w:rsidR="00FE09C9" w:rsidRPr="00FE09C9">
          <w:rPr>
            <w:rFonts w:ascii="Times New Roman" w:eastAsia="Times New Roman" w:hAnsi="Times New Roman"/>
            <w:color w:val="0000FF"/>
            <w:sz w:val="24"/>
            <w:szCs w:val="24"/>
            <w:u w:val="single"/>
            <w:lang w:val="en-US" w:eastAsia="ru-RU"/>
          </w:rPr>
          <w:t>kolpany</w:t>
        </w:r>
        <w:r w:rsidR="00FE09C9" w:rsidRPr="00FE09C9">
          <w:rPr>
            <w:rFonts w:ascii="Times New Roman" w:eastAsia="Times New Roman" w:hAnsi="Times New Roman"/>
            <w:color w:val="0000FF"/>
            <w:sz w:val="24"/>
            <w:szCs w:val="24"/>
            <w:u w:val="single"/>
            <w:lang w:eastAsia="ru-RU"/>
          </w:rPr>
          <w:t>@</w:t>
        </w:r>
        <w:r w:rsidR="00FE09C9" w:rsidRPr="00FE09C9">
          <w:rPr>
            <w:rFonts w:ascii="Times New Roman" w:eastAsia="Times New Roman" w:hAnsi="Times New Roman"/>
            <w:color w:val="0000FF"/>
            <w:sz w:val="24"/>
            <w:szCs w:val="24"/>
            <w:u w:val="single"/>
            <w:lang w:val="en-US" w:eastAsia="ru-RU"/>
          </w:rPr>
          <w:t>mail</w:t>
        </w:r>
        <w:r w:rsidR="00FE09C9" w:rsidRPr="00FE09C9">
          <w:rPr>
            <w:rFonts w:ascii="Times New Roman" w:eastAsia="Times New Roman" w:hAnsi="Times New Roman"/>
            <w:color w:val="0000FF"/>
            <w:sz w:val="24"/>
            <w:szCs w:val="24"/>
            <w:u w:val="single"/>
            <w:lang w:eastAsia="ru-RU"/>
          </w:rPr>
          <w:t>.</w:t>
        </w:r>
        <w:proofErr w:type="spellStart"/>
        <w:r w:rsidR="00FE09C9" w:rsidRPr="00FE09C9">
          <w:rPr>
            <w:rFonts w:ascii="Times New Roman" w:eastAsia="Times New Roman" w:hAnsi="Times New Roman"/>
            <w:color w:val="0000FF"/>
            <w:sz w:val="24"/>
            <w:szCs w:val="24"/>
            <w:u w:val="single"/>
            <w:lang w:val="en-US" w:eastAsia="ru-RU"/>
          </w:rPr>
          <w:t>ru</w:t>
        </w:r>
        <w:proofErr w:type="spellEnd"/>
      </w:hyperlink>
    </w:p>
    <w:p w:rsidR="002660B9" w:rsidRPr="00FE09C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9C9">
        <w:rPr>
          <w:rFonts w:ascii="Times New Roman" w:eastAsia="Times New Roman" w:hAnsi="Times New Roman"/>
          <w:sz w:val="24"/>
          <w:szCs w:val="24"/>
          <w:lang w:eastAsia="ru-RU"/>
        </w:rPr>
        <w:t>Уполномоченное структурное подразделение</w:t>
      </w:r>
      <w:r w:rsidR="00FE09C9" w:rsidRPr="00FE09C9">
        <w:rPr>
          <w:rFonts w:ascii="Times New Roman" w:eastAsia="Times New Roman" w:hAnsi="Times New Roman"/>
          <w:sz w:val="24"/>
          <w:szCs w:val="24"/>
          <w:lang w:eastAsia="ru-RU"/>
        </w:rPr>
        <w:t xml:space="preserve"> - </w:t>
      </w:r>
      <w:r w:rsidR="00FE09C9" w:rsidRPr="00FE09C9">
        <w:rPr>
          <w:rFonts w:ascii="Times New Roman" w:hAnsi="Times New Roman"/>
          <w:sz w:val="24"/>
          <w:szCs w:val="24"/>
        </w:rPr>
        <w:t xml:space="preserve">Отдел по вопросам местного </w:t>
      </w:r>
      <w:proofErr w:type="gramStart"/>
      <w:r w:rsidR="00FE09C9" w:rsidRPr="00FE09C9">
        <w:rPr>
          <w:rFonts w:ascii="Times New Roman" w:hAnsi="Times New Roman"/>
          <w:sz w:val="24"/>
          <w:szCs w:val="24"/>
        </w:rPr>
        <w:t>самоуправления</w:t>
      </w:r>
      <w:r w:rsidRPr="00FE09C9">
        <w:rPr>
          <w:rFonts w:ascii="Times New Roman" w:eastAsia="Times New Roman" w:hAnsi="Times New Roman"/>
          <w:sz w:val="24"/>
          <w:szCs w:val="24"/>
          <w:lang w:eastAsia="ru-RU"/>
        </w:rPr>
        <w:t xml:space="preserve">,   </w:t>
      </w:r>
      <w:proofErr w:type="gramEnd"/>
      <w:r w:rsidRPr="00FE09C9">
        <w:rPr>
          <w:rFonts w:ascii="Times New Roman" w:eastAsia="Times New Roman" w:hAnsi="Times New Roman"/>
          <w:sz w:val="24"/>
          <w:szCs w:val="24"/>
          <w:lang w:eastAsia="ru-RU"/>
        </w:rPr>
        <w:t xml:space="preserve">кабинет № </w:t>
      </w:r>
      <w:r w:rsidR="00FE09C9" w:rsidRPr="00FE09C9">
        <w:rPr>
          <w:rFonts w:ascii="Times New Roman" w:eastAsia="Times New Roman" w:hAnsi="Times New Roman"/>
          <w:sz w:val="24"/>
          <w:szCs w:val="24"/>
          <w:lang w:eastAsia="ru-RU"/>
        </w:rPr>
        <w:t>3</w:t>
      </w:r>
    </w:p>
    <w:p w:rsidR="002660B9" w:rsidRPr="00FE09C9" w:rsidRDefault="00FE09C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9C9">
        <w:rPr>
          <w:rFonts w:ascii="Times New Roman" w:eastAsia="Times New Roman" w:hAnsi="Times New Roman"/>
          <w:sz w:val="24"/>
          <w:szCs w:val="24"/>
          <w:lang w:eastAsia="ru-RU"/>
        </w:rPr>
        <w:t xml:space="preserve">Прием </w:t>
      </w:r>
      <w:proofErr w:type="gramStart"/>
      <w:r w:rsidRPr="00FE09C9">
        <w:rPr>
          <w:rFonts w:ascii="Times New Roman" w:eastAsia="Times New Roman" w:hAnsi="Times New Roman"/>
          <w:sz w:val="24"/>
          <w:szCs w:val="24"/>
          <w:lang w:eastAsia="ru-RU"/>
        </w:rPr>
        <w:t>посетителей:  по</w:t>
      </w:r>
      <w:proofErr w:type="gramEnd"/>
      <w:r w:rsidRPr="00FE09C9">
        <w:rPr>
          <w:rFonts w:ascii="Times New Roman" w:eastAsia="Times New Roman" w:hAnsi="Times New Roman"/>
          <w:sz w:val="24"/>
          <w:szCs w:val="24"/>
          <w:lang w:eastAsia="ru-RU"/>
        </w:rPr>
        <w:t xml:space="preserve"> вторникам  в рабочие часы</w:t>
      </w:r>
    </w:p>
    <w:p w:rsidR="002660B9" w:rsidRPr="00FE09C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9C9">
        <w:rPr>
          <w:rFonts w:ascii="Times New Roman" w:eastAsia="Times New Roman" w:hAnsi="Times New Roman"/>
          <w:sz w:val="24"/>
          <w:szCs w:val="24"/>
          <w:lang w:eastAsia="ru-RU"/>
        </w:rPr>
        <w:t xml:space="preserve">Справочные </w:t>
      </w:r>
      <w:proofErr w:type="gramStart"/>
      <w:r w:rsidRPr="00FE09C9">
        <w:rPr>
          <w:rFonts w:ascii="Times New Roman" w:eastAsia="Times New Roman" w:hAnsi="Times New Roman"/>
          <w:sz w:val="24"/>
          <w:szCs w:val="24"/>
          <w:lang w:eastAsia="ru-RU"/>
        </w:rPr>
        <w:t>телефоны:</w:t>
      </w:r>
      <w:r w:rsidR="00FE09C9" w:rsidRPr="00FE09C9">
        <w:rPr>
          <w:rFonts w:ascii="Times New Roman" w:eastAsia="Times New Roman" w:hAnsi="Times New Roman"/>
          <w:sz w:val="24"/>
          <w:szCs w:val="24"/>
          <w:lang w:eastAsia="ru-RU"/>
        </w:rPr>
        <w:t xml:space="preserve"> </w:t>
      </w:r>
      <w:r w:rsidRPr="00FE09C9">
        <w:rPr>
          <w:rFonts w:ascii="Times New Roman" w:eastAsia="Times New Roman" w:hAnsi="Times New Roman"/>
          <w:sz w:val="24"/>
          <w:szCs w:val="24"/>
          <w:lang w:eastAsia="ru-RU"/>
        </w:rPr>
        <w:t xml:space="preserve"> </w:t>
      </w:r>
      <w:r w:rsidR="00FE09C9" w:rsidRPr="00FE09C9">
        <w:rPr>
          <w:rFonts w:ascii="Times New Roman" w:eastAsia="Times New Roman" w:hAnsi="Times New Roman"/>
          <w:sz w:val="24"/>
          <w:szCs w:val="24"/>
          <w:lang w:eastAsia="ru-RU"/>
        </w:rPr>
        <w:t>(</w:t>
      </w:r>
      <w:proofErr w:type="gramEnd"/>
      <w:r w:rsidR="00FE09C9" w:rsidRPr="00FE09C9">
        <w:rPr>
          <w:rFonts w:ascii="Times New Roman" w:eastAsia="Times New Roman" w:hAnsi="Times New Roman"/>
          <w:sz w:val="24"/>
          <w:szCs w:val="24"/>
          <w:lang w:eastAsia="ru-RU"/>
        </w:rPr>
        <w:t>81371) 61-252, 61-603</w:t>
      </w:r>
    </w:p>
    <w:p w:rsidR="00FE09C9" w:rsidRPr="007E4145" w:rsidRDefault="002660B9" w:rsidP="00FE09C9">
      <w:pPr>
        <w:autoSpaceDE w:val="0"/>
        <w:autoSpaceDN w:val="0"/>
        <w:adjustRightInd w:val="0"/>
        <w:spacing w:after="0" w:line="240" w:lineRule="auto"/>
        <w:ind w:firstLine="142"/>
        <w:jc w:val="both"/>
        <w:rPr>
          <w:rFonts w:ascii="Times New Roman" w:eastAsia="Times New Roman" w:hAnsi="Times New Roman"/>
          <w:sz w:val="24"/>
          <w:szCs w:val="24"/>
          <w:lang w:eastAsia="ru-RU"/>
        </w:rPr>
      </w:pPr>
      <w:r w:rsidRPr="00FE09C9">
        <w:rPr>
          <w:rFonts w:ascii="Times New Roman" w:eastAsia="Times New Roman" w:hAnsi="Times New Roman"/>
          <w:sz w:val="24"/>
          <w:szCs w:val="24"/>
          <w:lang w:eastAsia="ru-RU"/>
        </w:rPr>
        <w:t>Электронная почта:</w:t>
      </w:r>
      <w:r w:rsidR="00FE09C9" w:rsidRPr="00FE09C9">
        <w:rPr>
          <w:rFonts w:ascii="Times New Roman" w:eastAsia="Times New Roman" w:hAnsi="Times New Roman"/>
          <w:sz w:val="24"/>
          <w:szCs w:val="24"/>
          <w:lang w:eastAsia="ru-RU"/>
        </w:rPr>
        <w:t xml:space="preserve"> </w:t>
      </w:r>
      <w:hyperlink r:id="rId15" w:history="1">
        <w:r w:rsidR="00FE09C9" w:rsidRPr="00FE09C9">
          <w:rPr>
            <w:rFonts w:ascii="Times New Roman" w:eastAsia="Times New Roman" w:hAnsi="Times New Roman"/>
            <w:color w:val="0000FF"/>
            <w:sz w:val="24"/>
            <w:szCs w:val="24"/>
            <w:u w:val="single"/>
            <w:lang w:val="en-US" w:eastAsia="ru-RU"/>
          </w:rPr>
          <w:t>b</w:t>
        </w:r>
        <w:r w:rsidR="00FE09C9" w:rsidRPr="00FE09C9">
          <w:rPr>
            <w:rFonts w:ascii="Times New Roman" w:eastAsia="Times New Roman" w:hAnsi="Times New Roman"/>
            <w:color w:val="0000FF"/>
            <w:sz w:val="24"/>
            <w:szCs w:val="24"/>
            <w:u w:val="single"/>
            <w:lang w:eastAsia="ru-RU"/>
          </w:rPr>
          <w:t>.</w:t>
        </w:r>
        <w:r w:rsidR="00FE09C9" w:rsidRPr="00FE09C9">
          <w:rPr>
            <w:rFonts w:ascii="Times New Roman" w:eastAsia="Times New Roman" w:hAnsi="Times New Roman"/>
            <w:color w:val="0000FF"/>
            <w:sz w:val="24"/>
            <w:szCs w:val="24"/>
            <w:u w:val="single"/>
            <w:lang w:val="en-US" w:eastAsia="ru-RU"/>
          </w:rPr>
          <w:t>kolpany</w:t>
        </w:r>
        <w:r w:rsidR="00FE09C9" w:rsidRPr="00FE09C9">
          <w:rPr>
            <w:rFonts w:ascii="Times New Roman" w:eastAsia="Times New Roman" w:hAnsi="Times New Roman"/>
            <w:color w:val="0000FF"/>
            <w:sz w:val="24"/>
            <w:szCs w:val="24"/>
            <w:u w:val="single"/>
            <w:lang w:eastAsia="ru-RU"/>
          </w:rPr>
          <w:t>@</w:t>
        </w:r>
        <w:r w:rsidR="00FE09C9" w:rsidRPr="00FE09C9">
          <w:rPr>
            <w:rFonts w:ascii="Times New Roman" w:eastAsia="Times New Roman" w:hAnsi="Times New Roman"/>
            <w:color w:val="0000FF"/>
            <w:sz w:val="24"/>
            <w:szCs w:val="24"/>
            <w:u w:val="single"/>
            <w:lang w:val="en-US" w:eastAsia="ru-RU"/>
          </w:rPr>
          <w:t>mail</w:t>
        </w:r>
        <w:r w:rsidR="00FE09C9" w:rsidRPr="00FE09C9">
          <w:rPr>
            <w:rFonts w:ascii="Times New Roman" w:eastAsia="Times New Roman" w:hAnsi="Times New Roman"/>
            <w:color w:val="0000FF"/>
            <w:sz w:val="24"/>
            <w:szCs w:val="24"/>
            <w:u w:val="single"/>
            <w:lang w:eastAsia="ru-RU"/>
          </w:rPr>
          <w:t>.</w:t>
        </w:r>
        <w:proofErr w:type="spellStart"/>
        <w:r w:rsidR="00FE09C9" w:rsidRPr="00FE09C9">
          <w:rPr>
            <w:rFonts w:ascii="Times New Roman" w:eastAsia="Times New Roman" w:hAnsi="Times New Roman"/>
            <w:color w:val="0000FF"/>
            <w:sz w:val="24"/>
            <w:szCs w:val="24"/>
            <w:u w:val="single"/>
            <w:lang w:val="en-US" w:eastAsia="ru-RU"/>
          </w:rPr>
          <w:t>ru</w:t>
        </w:r>
        <w:proofErr w:type="spellEnd"/>
      </w:hyperlink>
    </w:p>
    <w:p w:rsidR="002660B9" w:rsidRPr="00FE09C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FE09C9">
        <w:rPr>
          <w:rFonts w:ascii="Times New Roman" w:eastAsia="Times New Roman" w:hAnsi="Times New Roman"/>
          <w:sz w:val="24"/>
          <w:szCs w:val="24"/>
          <w:lang w:eastAsia="ru-RU"/>
        </w:rPr>
        <w:t xml:space="preserve">1.4. Информация о местах нахождения и графике работы МФЦ приведена в приложении № </w:t>
      </w:r>
      <w:r w:rsidR="00FE09C9" w:rsidRPr="00FE09C9">
        <w:rPr>
          <w:rFonts w:ascii="Times New Roman" w:eastAsia="Times New Roman" w:hAnsi="Times New Roman"/>
          <w:sz w:val="24"/>
          <w:szCs w:val="24"/>
          <w:lang w:eastAsia="ru-RU"/>
        </w:rPr>
        <w:t>1</w:t>
      </w:r>
      <w:r w:rsidRPr="00FE09C9">
        <w:rPr>
          <w:rFonts w:ascii="Times New Roman" w:eastAsia="Times New Roman" w:hAnsi="Times New Roman"/>
          <w:sz w:val="24"/>
          <w:szCs w:val="24"/>
          <w:lang w:eastAsia="ru-RU"/>
        </w:rPr>
        <w:t xml:space="preserve"> к настоящему административному регламенту.</w:t>
      </w:r>
    </w:p>
    <w:p w:rsidR="002660B9" w:rsidRPr="00FE09C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9C9">
        <w:rPr>
          <w:rFonts w:ascii="Times New Roman" w:eastAsia="Times New Roman" w:hAnsi="Times New Roman"/>
          <w:sz w:val="24"/>
          <w:szCs w:val="24"/>
          <w:lang w:eastAsia="ru-RU"/>
        </w:rPr>
        <w:t>1.5. Справочные телефоны и адреса электронной почты (E-</w:t>
      </w:r>
      <w:proofErr w:type="spellStart"/>
      <w:r w:rsidRPr="00FE09C9">
        <w:rPr>
          <w:rFonts w:ascii="Times New Roman" w:eastAsia="Times New Roman" w:hAnsi="Times New Roman"/>
          <w:sz w:val="24"/>
          <w:szCs w:val="24"/>
          <w:lang w:eastAsia="ru-RU"/>
        </w:rPr>
        <w:t>mail</w:t>
      </w:r>
      <w:proofErr w:type="spellEnd"/>
      <w:r w:rsidRPr="00FE09C9">
        <w:rPr>
          <w:rFonts w:ascii="Times New Roman" w:eastAsia="Times New Roman" w:hAnsi="Times New Roman"/>
          <w:sz w:val="24"/>
          <w:szCs w:val="24"/>
          <w:lang w:eastAsia="ru-RU"/>
        </w:rPr>
        <w:t xml:space="preserve">) МФЦ и его филиалов указаны в </w:t>
      </w:r>
      <w:hyperlink w:anchor="sub_1900" w:history="1">
        <w:r w:rsidRPr="00FE09C9">
          <w:rPr>
            <w:rFonts w:ascii="Times New Roman" w:eastAsia="Times New Roman" w:hAnsi="Times New Roman"/>
            <w:sz w:val="24"/>
            <w:szCs w:val="24"/>
            <w:lang w:eastAsia="ru-RU"/>
          </w:rPr>
          <w:t>приложении</w:t>
        </w:r>
      </w:hyperlink>
      <w:r w:rsidRPr="00FE09C9">
        <w:rPr>
          <w:rFonts w:ascii="Times New Roman" w:eastAsia="Times New Roman" w:hAnsi="Times New Roman"/>
          <w:sz w:val="24"/>
          <w:szCs w:val="24"/>
          <w:lang w:eastAsia="ru-RU"/>
        </w:rPr>
        <w:t xml:space="preserve"> №</w:t>
      </w:r>
      <w:r w:rsidR="00FE09C9" w:rsidRPr="00FE09C9">
        <w:rPr>
          <w:rFonts w:ascii="Times New Roman" w:eastAsia="Times New Roman" w:hAnsi="Times New Roman"/>
          <w:sz w:val="24"/>
          <w:szCs w:val="24"/>
          <w:lang w:eastAsia="ru-RU"/>
        </w:rPr>
        <w:t xml:space="preserve">1 </w:t>
      </w:r>
      <w:r w:rsidRPr="00FE09C9">
        <w:rPr>
          <w:rFonts w:ascii="Times New Roman" w:eastAsia="Times New Roman" w:hAnsi="Times New Roman"/>
          <w:sz w:val="24"/>
          <w:szCs w:val="24"/>
          <w:lang w:eastAsia="ru-RU"/>
        </w:rPr>
        <w:t xml:space="preserve"> к настоящему Административному регламенту.</w:t>
      </w:r>
    </w:p>
    <w:p w:rsidR="002660B9" w:rsidRPr="00FE09C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 w:name="sub_105"/>
      <w:r w:rsidRPr="00FE09C9">
        <w:rPr>
          <w:rFonts w:ascii="Times New Roman" w:eastAsia="Times New Roman" w:hAnsi="Times New Roman"/>
          <w:sz w:val="24"/>
          <w:szCs w:val="24"/>
          <w:lang w:eastAsia="ru-RU"/>
        </w:rPr>
        <w:t xml:space="preserve">1.6. Адрес портала государственных и муниципальных услуг (функций) Ленинградской области в сети Интернет: </w:t>
      </w:r>
      <w:hyperlink r:id="rId16" w:history="1">
        <w:r w:rsidRPr="00FE09C9">
          <w:rPr>
            <w:rFonts w:ascii="Times New Roman" w:eastAsia="Times New Roman" w:hAnsi="Times New Roman"/>
            <w:sz w:val="24"/>
            <w:szCs w:val="24"/>
            <w:u w:val="single"/>
            <w:lang w:eastAsia="ru-RU"/>
          </w:rPr>
          <w:t>www.gu.lenobl.ru</w:t>
        </w:r>
      </w:hyperlink>
      <w:r w:rsidRPr="00FE09C9">
        <w:rPr>
          <w:rFonts w:ascii="Times New Roman" w:eastAsia="Times New Roman" w:hAnsi="Times New Roman"/>
          <w:sz w:val="24"/>
          <w:szCs w:val="24"/>
          <w:lang w:eastAsia="ru-RU"/>
        </w:rPr>
        <w:t>.</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E09C9">
        <w:rPr>
          <w:rFonts w:ascii="Times New Roman" w:eastAsia="Times New Roman" w:hAnsi="Times New Roman"/>
          <w:sz w:val="24"/>
          <w:szCs w:val="24"/>
          <w:lang w:eastAsia="ru-RU"/>
        </w:rPr>
        <w:t xml:space="preserve">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w:t>
      </w:r>
      <w:r w:rsidRPr="00E40289">
        <w:rPr>
          <w:rFonts w:ascii="Times New Roman" w:eastAsia="Times New Roman" w:hAnsi="Times New Roman"/>
          <w:sz w:val="24"/>
          <w:szCs w:val="24"/>
          <w:lang w:eastAsia="ru-RU"/>
        </w:rPr>
        <w:t>услугу.</w:t>
      </w:r>
    </w:p>
    <w:bookmarkEnd w:id="2"/>
    <w:p w:rsidR="00E40289" w:rsidRPr="00E40289" w:rsidRDefault="002660B9" w:rsidP="00E4028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Адрес официального сайта администрации муниципального образования </w:t>
      </w:r>
      <w:r w:rsidR="00FE09C9" w:rsidRPr="00E40289">
        <w:rPr>
          <w:rFonts w:ascii="Times New Roman" w:eastAsia="Times New Roman" w:hAnsi="Times New Roman"/>
          <w:sz w:val="24"/>
          <w:szCs w:val="24"/>
          <w:lang w:eastAsia="ru-RU"/>
        </w:rPr>
        <w:t xml:space="preserve"> </w:t>
      </w:r>
      <w:proofErr w:type="spellStart"/>
      <w:r w:rsidR="00FE09C9" w:rsidRPr="00E40289">
        <w:rPr>
          <w:rFonts w:ascii="Times New Roman" w:eastAsia="Times New Roman" w:hAnsi="Times New Roman"/>
          <w:sz w:val="24"/>
          <w:szCs w:val="24"/>
          <w:lang w:eastAsia="ru-RU"/>
        </w:rPr>
        <w:t>Большеколпанское</w:t>
      </w:r>
      <w:proofErr w:type="spellEnd"/>
      <w:r w:rsidR="00FE09C9" w:rsidRPr="00E40289">
        <w:rPr>
          <w:rFonts w:ascii="Times New Roman" w:eastAsia="Times New Roman" w:hAnsi="Times New Roman"/>
          <w:sz w:val="24"/>
          <w:szCs w:val="24"/>
          <w:lang w:eastAsia="ru-RU"/>
        </w:rPr>
        <w:t xml:space="preserve"> сельское поселение Гатчинского муниципального района ленинградской области </w:t>
      </w:r>
      <w:r w:rsidRPr="00E40289">
        <w:rPr>
          <w:rFonts w:ascii="Times New Roman" w:eastAsia="Times New Roman" w:hAnsi="Times New Roman"/>
          <w:sz w:val="24"/>
          <w:szCs w:val="24"/>
          <w:lang w:eastAsia="ru-RU"/>
        </w:rPr>
        <w:t xml:space="preserve">в сети Интернет: </w:t>
      </w:r>
      <w:hyperlink r:id="rId17" w:history="1">
        <w:r w:rsidR="00E40289" w:rsidRPr="00E40289">
          <w:rPr>
            <w:rStyle w:val="a9"/>
            <w:rFonts w:ascii="Times New Roman" w:eastAsia="Times New Roman" w:hAnsi="Times New Roman"/>
            <w:sz w:val="24"/>
            <w:szCs w:val="24"/>
            <w:lang w:eastAsia="ru-RU"/>
          </w:rPr>
          <w:t>http://www.bolshekolpanskoe.ru</w:t>
        </w:r>
      </w:hyperlink>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а) устно – по адресу, указанному </w:t>
      </w:r>
      <w:hyperlink w:anchor="sub_103" w:history="1">
        <w:r w:rsidRPr="00E40289">
          <w:rPr>
            <w:rFonts w:ascii="Times New Roman" w:eastAsia="Times New Roman" w:hAnsi="Times New Roman"/>
            <w:sz w:val="24"/>
            <w:szCs w:val="24"/>
            <w:lang w:eastAsia="ru-RU"/>
          </w:rPr>
          <w:t>в пункте 1.3</w:t>
        </w:r>
      </w:hyperlink>
      <w:r w:rsidRPr="00E40289">
        <w:rPr>
          <w:rFonts w:ascii="Times New Roman" w:eastAsia="Times New Roman" w:hAnsi="Times New Roman"/>
          <w:sz w:val="24"/>
          <w:szCs w:val="24"/>
          <w:lang w:eastAsia="ru-RU"/>
        </w:rPr>
        <w:t xml:space="preserve"> настоящего Административного регламента в приемные дни  или по предварительной записи (запись осуществляется по справочному телефону, указанному в </w:t>
      </w:r>
      <w:hyperlink w:anchor="sub_104" w:history="1">
        <w:r w:rsidRPr="00E40289">
          <w:rPr>
            <w:rFonts w:ascii="Times New Roman" w:eastAsia="Times New Roman" w:hAnsi="Times New Roman"/>
            <w:sz w:val="24"/>
            <w:szCs w:val="24"/>
            <w:lang w:eastAsia="ru-RU"/>
          </w:rPr>
          <w:t>пункте 1.</w:t>
        </w:r>
      </w:hyperlink>
      <w:r w:rsidRPr="00E40289">
        <w:rPr>
          <w:rFonts w:ascii="Times New Roman" w:eastAsia="Times New Roman" w:hAnsi="Times New Roman"/>
          <w:sz w:val="24"/>
          <w:szCs w:val="24"/>
          <w:lang w:eastAsia="ru-RU"/>
        </w:rPr>
        <w:t>3. настоящего Административного регламента);</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Приём заявителей в Отделе осуществляется:</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руководителем Отдела;</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специалистами Отдела.</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Время консультирования при личном обращении не должно превышать 15 минут.</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б) письменно - почтовым отправлением по адресу, указанному в </w:t>
      </w:r>
      <w:hyperlink w:anchor="sub_103" w:history="1">
        <w:r w:rsidRPr="00E40289">
          <w:rPr>
            <w:rFonts w:ascii="Times New Roman" w:eastAsia="Times New Roman" w:hAnsi="Times New Roman"/>
            <w:sz w:val="24"/>
            <w:szCs w:val="24"/>
            <w:lang w:eastAsia="ru-RU"/>
          </w:rPr>
          <w:t>пункте 1.3</w:t>
        </w:r>
      </w:hyperlink>
      <w:r w:rsidRPr="00E40289">
        <w:rPr>
          <w:rFonts w:ascii="Times New Roman" w:eastAsia="Times New Roman" w:hAnsi="Times New Roman"/>
          <w:sz w:val="24"/>
          <w:szCs w:val="24"/>
          <w:lang w:eastAsia="ru-RU"/>
        </w:rPr>
        <w:t xml:space="preserve"> настоящего Административного регламента;</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Консультация по телефону не должна превышать 15 минут и включает следующее:</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информация о порядке предоставления муниципальной услуги;</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перечень материалов, необходимых для предоставления муниципальной услуги;</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время приема и выдачи документов;</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срок предоставления муниципальной услуги;</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В случаях, когда ответ, на поставленный в ходе личного приема </w:t>
      </w:r>
      <w:proofErr w:type="gramStart"/>
      <w:r w:rsidRPr="00E40289">
        <w:rPr>
          <w:rFonts w:ascii="Times New Roman" w:eastAsia="Times New Roman" w:hAnsi="Times New Roman"/>
          <w:sz w:val="24"/>
          <w:szCs w:val="24"/>
          <w:lang w:eastAsia="ru-RU"/>
        </w:rPr>
        <w:t>заявителя  или</w:t>
      </w:r>
      <w:proofErr w:type="gramEnd"/>
      <w:r w:rsidRPr="00E40289">
        <w:rPr>
          <w:rFonts w:ascii="Times New Roman" w:eastAsia="Times New Roman" w:hAnsi="Times New Roman"/>
          <w:sz w:val="24"/>
          <w:szCs w:val="24"/>
          <w:lang w:eastAsia="ru-RU"/>
        </w:rPr>
        <w:t xml:space="preserve">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г) электронной почтой - по адресу электронной почты, указанному в </w:t>
      </w:r>
      <w:hyperlink w:anchor="sub_104" w:history="1">
        <w:r w:rsidRPr="00E40289">
          <w:rPr>
            <w:rFonts w:ascii="Times New Roman" w:eastAsia="Times New Roman" w:hAnsi="Times New Roman"/>
            <w:color w:val="0000FF"/>
            <w:sz w:val="24"/>
            <w:szCs w:val="24"/>
            <w:u w:val="single"/>
            <w:lang w:eastAsia="ru-RU"/>
          </w:rPr>
          <w:t>1.3</w:t>
        </w:r>
      </w:hyperlink>
      <w:r w:rsidRPr="00E40289">
        <w:rPr>
          <w:rFonts w:ascii="Times New Roman" w:eastAsia="Times New Roman" w:hAnsi="Times New Roman"/>
          <w:sz w:val="24"/>
          <w:szCs w:val="24"/>
          <w:lang w:eastAsia="ru-RU"/>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д) через Портал государственных и муниципальных услуг (функций) Ленинградской области: </w:t>
      </w:r>
      <w:hyperlink r:id="rId18" w:history="1">
        <w:r w:rsidRPr="00E40289">
          <w:rPr>
            <w:rFonts w:ascii="Times New Roman" w:eastAsia="Times New Roman" w:hAnsi="Times New Roman"/>
            <w:sz w:val="24"/>
            <w:szCs w:val="24"/>
            <w:u w:val="single"/>
            <w:lang w:eastAsia="ru-RU"/>
          </w:rPr>
          <w:t>http://gu.lenobl.ru/</w:t>
        </w:r>
      </w:hyperlink>
      <w:r w:rsidRPr="00E40289">
        <w:rPr>
          <w:rFonts w:ascii="Times New Roman" w:eastAsia="Times New Roman" w:hAnsi="Times New Roman"/>
          <w:sz w:val="24"/>
          <w:szCs w:val="24"/>
          <w:lang w:eastAsia="ru-RU"/>
        </w:rPr>
        <w:t>. Информация о ходе и результатах предоставления муниципальной услуги размещается в «личном кабинете» заявителя.</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sidR="00E40289">
        <w:rPr>
          <w:rFonts w:ascii="Times New Roman" w:eastAsia="Times New Roman" w:hAnsi="Times New Roman"/>
          <w:sz w:val="24"/>
          <w:szCs w:val="24"/>
          <w:lang w:eastAsia="ru-RU"/>
        </w:rPr>
        <w:t xml:space="preserve"> </w:t>
      </w:r>
      <w:r w:rsidRPr="00E40289">
        <w:rPr>
          <w:rFonts w:ascii="Times New Roman" w:eastAsia="Times New Roman" w:hAnsi="Times New Roman"/>
          <w:sz w:val="24"/>
          <w:szCs w:val="24"/>
          <w:lang w:eastAsia="ru-RU"/>
        </w:rPr>
        <w:t>(</w:t>
      </w:r>
      <w:r w:rsidR="00E40289" w:rsidRPr="00E40289">
        <w:rPr>
          <w:rFonts w:ascii="Times New Roman" w:eastAsia="Times New Roman" w:hAnsi="Times New Roman"/>
          <w:sz w:val="24"/>
          <w:szCs w:val="24"/>
          <w:lang w:eastAsia="ru-RU"/>
        </w:rPr>
        <w:t>http://www.bolshekolpanskoe.ru</w:t>
      </w:r>
      <w:r w:rsidRPr="00E40289">
        <w:rPr>
          <w:rFonts w:ascii="Times New Roman" w:eastAsia="Times New Roman" w:hAnsi="Times New Roman"/>
          <w:sz w:val="24"/>
          <w:szCs w:val="24"/>
          <w:lang w:eastAsia="ru-RU"/>
        </w:rPr>
        <w:t>).</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1.8.1. Информация о предоставлении муниципальной услуги включает следующие сведения:</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w:t>
      </w:r>
      <w:proofErr w:type="gramStart"/>
      <w:r w:rsidRPr="00E40289">
        <w:rPr>
          <w:rFonts w:ascii="Times New Roman" w:eastAsia="Times New Roman" w:hAnsi="Times New Roman"/>
          <w:sz w:val="24"/>
          <w:szCs w:val="24"/>
          <w:lang w:eastAsia="ru-RU"/>
        </w:rPr>
        <w:t>муниципальной  услуги</w:t>
      </w:r>
      <w:proofErr w:type="gramEnd"/>
      <w:r w:rsidRPr="00E40289">
        <w:rPr>
          <w:rFonts w:ascii="Times New Roman" w:eastAsia="Times New Roman" w:hAnsi="Times New Roman"/>
          <w:sz w:val="24"/>
          <w:szCs w:val="24"/>
          <w:lang w:eastAsia="ru-RU"/>
        </w:rPr>
        <w:t>;</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порядок предоставления </w:t>
      </w:r>
      <w:proofErr w:type="gramStart"/>
      <w:r w:rsidRPr="00E40289">
        <w:rPr>
          <w:rFonts w:ascii="Times New Roman" w:eastAsia="Times New Roman" w:hAnsi="Times New Roman"/>
          <w:sz w:val="24"/>
          <w:szCs w:val="24"/>
          <w:lang w:eastAsia="ru-RU"/>
        </w:rPr>
        <w:t>муниципальной  услуги</w:t>
      </w:r>
      <w:proofErr w:type="gramEnd"/>
      <w:r w:rsidRPr="00E40289">
        <w:rPr>
          <w:rFonts w:ascii="Times New Roman" w:eastAsia="Times New Roman" w:hAnsi="Times New Roman"/>
          <w:sz w:val="24"/>
          <w:szCs w:val="24"/>
          <w:lang w:eastAsia="ru-RU"/>
        </w:rPr>
        <w:t xml:space="preserve"> в виде блок-схемы (блок-схема предоставления муниципальной услуги представлена в приложении 1 к настоящему регламенту);</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особенности предоставления муниципальной услуги в электронной форме;</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порядок обжалования действий (бездействия) и решений, осуществляемых (принимаемых) в ходе предоставления муниципальной услуги;</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перечень документов, необходимых для предоставления муниципальной услуги;</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описание конечного результата предоставления </w:t>
      </w:r>
      <w:proofErr w:type="gramStart"/>
      <w:r w:rsidRPr="00E40289">
        <w:rPr>
          <w:rFonts w:ascii="Times New Roman" w:eastAsia="Times New Roman" w:hAnsi="Times New Roman"/>
          <w:sz w:val="24"/>
          <w:szCs w:val="24"/>
          <w:lang w:eastAsia="ru-RU"/>
        </w:rPr>
        <w:t>муниципальной  услуги</w:t>
      </w:r>
      <w:proofErr w:type="gramEnd"/>
      <w:r w:rsidRPr="00E40289">
        <w:rPr>
          <w:rFonts w:ascii="Times New Roman" w:eastAsia="Times New Roman" w:hAnsi="Times New Roman"/>
          <w:sz w:val="24"/>
          <w:szCs w:val="24"/>
          <w:lang w:eastAsia="ru-RU"/>
        </w:rPr>
        <w:t>;</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основания для отказа в организации и проведении муниципальной услуги;</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извлечения из нормативных правовых актов, регулирующих отношения в сфере организации и проведения общественных обсуждений;</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текст административного регламента с приложениями.</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формы бланков и образцы для заполнения; </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1.8.2. Указанная в пункте 1.8.1. информация размещается: </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на информационных стендах, в помещениях Администрации (с </w:t>
      </w:r>
      <w:proofErr w:type="gramStart"/>
      <w:r w:rsidRPr="00E40289">
        <w:rPr>
          <w:rFonts w:ascii="Times New Roman" w:eastAsia="Times New Roman" w:hAnsi="Times New Roman"/>
          <w:sz w:val="24"/>
          <w:szCs w:val="24"/>
          <w:lang w:eastAsia="ru-RU"/>
        </w:rPr>
        <w:t>обеспечением  свободного</w:t>
      </w:r>
      <w:proofErr w:type="gramEnd"/>
      <w:r w:rsidRPr="00E40289">
        <w:rPr>
          <w:rFonts w:ascii="Times New Roman" w:eastAsia="Times New Roman" w:hAnsi="Times New Roman"/>
          <w:sz w:val="24"/>
          <w:szCs w:val="24"/>
          <w:lang w:eastAsia="ru-RU"/>
        </w:rPr>
        <w:t xml:space="preserve"> доступа граждан);</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на портале государственных и муниципальных услуг: http://www.gosuslugi.ru/</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на портале государственных и муниципальных услуг Ленинградской области: </w:t>
      </w:r>
      <w:r w:rsidRPr="00E40289">
        <w:rPr>
          <w:rFonts w:ascii="Times New Roman" w:eastAsia="Times New Roman" w:hAnsi="Times New Roman"/>
          <w:iCs/>
          <w:sz w:val="24"/>
          <w:szCs w:val="24"/>
          <w:lang w:eastAsia="ru-RU"/>
        </w:rPr>
        <w:t>http://gu.lenobl.ru/.</w:t>
      </w:r>
    </w:p>
    <w:p w:rsidR="00E40289" w:rsidRDefault="002660B9" w:rsidP="00E4028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на официальной интернет-странице Администрации:</w:t>
      </w:r>
      <w:r w:rsidR="00E40289" w:rsidRPr="00E40289">
        <w:rPr>
          <w:sz w:val="24"/>
          <w:szCs w:val="24"/>
        </w:rPr>
        <w:t xml:space="preserve"> </w:t>
      </w:r>
      <w:hyperlink r:id="rId19" w:history="1">
        <w:r w:rsidR="00E40289" w:rsidRPr="00C92290">
          <w:rPr>
            <w:rStyle w:val="a9"/>
            <w:rFonts w:ascii="Times New Roman" w:eastAsia="Times New Roman" w:hAnsi="Times New Roman"/>
            <w:sz w:val="24"/>
            <w:szCs w:val="24"/>
            <w:lang w:eastAsia="ru-RU"/>
          </w:rPr>
          <w:t>http://www.bolshekolpanskoe.ru</w:t>
        </w:r>
      </w:hyperlink>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2660B9" w:rsidRPr="00E40289" w:rsidRDefault="002660B9" w:rsidP="002660B9">
      <w:pPr>
        <w:tabs>
          <w:tab w:val="left" w:pos="567"/>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2660B9" w:rsidRPr="00E40289" w:rsidRDefault="002660B9" w:rsidP="002660B9">
      <w:pPr>
        <w:autoSpaceDE w:val="0"/>
        <w:autoSpaceDN w:val="0"/>
        <w:adjustRightInd w:val="0"/>
        <w:spacing w:after="0" w:line="240" w:lineRule="auto"/>
        <w:ind w:firstLine="540"/>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2660B9" w:rsidRPr="00E40289" w:rsidRDefault="002660B9" w:rsidP="002660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1.9.1</w:t>
      </w:r>
      <w:r w:rsidRPr="00E40289">
        <w:rPr>
          <w:rFonts w:ascii="Times New Roman" w:eastAsia="Times New Roman" w:hAnsi="Times New Roman"/>
          <w:color w:val="FF6600"/>
          <w:sz w:val="24"/>
          <w:szCs w:val="24"/>
          <w:lang w:eastAsia="ru-RU"/>
        </w:rPr>
        <w:t xml:space="preserve">. </w:t>
      </w:r>
      <w:r w:rsidRPr="00E40289">
        <w:rPr>
          <w:rFonts w:ascii="Times New Roman" w:eastAsia="Times New Roman" w:hAnsi="Times New Roman"/>
          <w:sz w:val="24"/>
          <w:szCs w:val="24"/>
        </w:rPr>
        <w:t xml:space="preserve">В качестве заявителей при предоставлении муниципальной услуги выступают </w:t>
      </w:r>
      <w:r w:rsidRPr="00E40289">
        <w:rPr>
          <w:rFonts w:ascii="Times New Roman" w:eastAsia="Times New Roman" w:hAnsi="Times New Roman"/>
          <w:sz w:val="24"/>
          <w:szCs w:val="24"/>
          <w:lang w:eastAsia="ru-RU"/>
        </w:rPr>
        <w:t xml:space="preserve">физические лица, </w:t>
      </w:r>
      <w:r w:rsidRPr="00E40289">
        <w:rPr>
          <w:rFonts w:ascii="Times New Roman" w:eastAsia="Times New Roman" w:hAnsi="Times New Roman"/>
          <w:sz w:val="24"/>
          <w:szCs w:val="24"/>
          <w:shd w:val="clear" w:color="auto" w:fill="FFFFFF"/>
          <w:lang w:eastAsia="ru-RU"/>
        </w:rPr>
        <w:t>индивидуальные предприниматели,</w:t>
      </w:r>
      <w:r w:rsidRPr="00E40289">
        <w:rPr>
          <w:rFonts w:ascii="Times New Roman" w:eastAsia="Times New Roman" w:hAnsi="Times New Roman"/>
          <w:sz w:val="24"/>
          <w:szCs w:val="24"/>
          <w:lang w:eastAsia="ru-RU"/>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2660B9" w:rsidRPr="00E40289" w:rsidRDefault="002660B9" w:rsidP="002660B9">
      <w:pPr>
        <w:spacing w:after="0" w:line="240" w:lineRule="auto"/>
        <w:ind w:firstLine="54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2660B9" w:rsidRPr="00E40289" w:rsidRDefault="002660B9" w:rsidP="002660B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660B9" w:rsidRPr="00E40289" w:rsidRDefault="002660B9" w:rsidP="002660B9">
      <w:pPr>
        <w:autoSpaceDE w:val="0"/>
        <w:autoSpaceDN w:val="0"/>
        <w:adjustRightInd w:val="0"/>
        <w:spacing w:before="120" w:after="0" w:line="240" w:lineRule="auto"/>
        <w:ind w:firstLine="539"/>
        <w:jc w:val="center"/>
        <w:outlineLvl w:val="1"/>
        <w:rPr>
          <w:rFonts w:ascii="Times New Roman" w:eastAsia="Times New Roman" w:hAnsi="Times New Roman"/>
          <w:b/>
          <w:bCs/>
          <w:sz w:val="24"/>
          <w:szCs w:val="24"/>
          <w:lang w:eastAsia="ru-RU"/>
        </w:rPr>
      </w:pPr>
      <w:r w:rsidRPr="00E40289">
        <w:rPr>
          <w:rFonts w:ascii="Times New Roman" w:eastAsia="Times New Roman" w:hAnsi="Times New Roman"/>
          <w:b/>
          <w:bCs/>
          <w:sz w:val="24"/>
          <w:szCs w:val="24"/>
          <w:lang w:eastAsia="ru-RU"/>
        </w:rPr>
        <w:t>2. Стандарт предоставления муниципальной услуги</w:t>
      </w:r>
    </w:p>
    <w:p w:rsidR="002660B9" w:rsidRPr="00E40289" w:rsidRDefault="002660B9" w:rsidP="002660B9">
      <w:pPr>
        <w:widowControl w:val="0"/>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40289">
        <w:rPr>
          <w:rFonts w:ascii="Times New Roman" w:eastAsia="Times New Roman" w:hAnsi="Times New Roman"/>
          <w:bCs/>
          <w:sz w:val="24"/>
          <w:szCs w:val="24"/>
          <w:lang w:eastAsia="ru-RU"/>
        </w:rPr>
        <w:t>2.</w:t>
      </w:r>
      <w:proofErr w:type="gramStart"/>
      <w:r w:rsidRPr="00E40289">
        <w:rPr>
          <w:rFonts w:ascii="Times New Roman" w:eastAsia="Times New Roman" w:hAnsi="Times New Roman"/>
          <w:bCs/>
          <w:sz w:val="24"/>
          <w:szCs w:val="24"/>
          <w:lang w:eastAsia="ru-RU"/>
        </w:rPr>
        <w:t>1.Наименование</w:t>
      </w:r>
      <w:proofErr w:type="gramEnd"/>
      <w:r w:rsidRPr="00E40289">
        <w:rPr>
          <w:rFonts w:ascii="Times New Roman" w:eastAsia="Times New Roman" w:hAnsi="Times New Roman"/>
          <w:bCs/>
          <w:sz w:val="24"/>
          <w:szCs w:val="24"/>
          <w:lang w:eastAsia="ru-RU"/>
        </w:rPr>
        <w:t xml:space="preserve"> муниципальной услуги.</w:t>
      </w:r>
    </w:p>
    <w:p w:rsidR="002660B9" w:rsidRPr="00E40289" w:rsidRDefault="002660B9" w:rsidP="002660B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0289">
        <w:rPr>
          <w:rFonts w:ascii="Times New Roman" w:eastAsia="Times New Roman" w:hAnsi="Times New Roman"/>
          <w:bCs/>
          <w:sz w:val="24"/>
          <w:szCs w:val="24"/>
          <w:lang w:eastAsia="ru-RU"/>
        </w:rPr>
        <w:t xml:space="preserve"> Выдача разрешения на снос и пересадку зеленых насаждений </w:t>
      </w:r>
      <w:r w:rsidRPr="00E40289">
        <w:rPr>
          <w:rFonts w:ascii="Times New Roman" w:eastAsia="Times New Roman" w:hAnsi="Times New Roman"/>
          <w:sz w:val="24"/>
          <w:szCs w:val="24"/>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660B9" w:rsidRPr="00E40289" w:rsidRDefault="002660B9" w:rsidP="002660B9">
      <w:pPr>
        <w:autoSpaceDE w:val="0"/>
        <w:autoSpaceDN w:val="0"/>
        <w:adjustRightInd w:val="0"/>
        <w:spacing w:after="0" w:line="240" w:lineRule="auto"/>
        <w:ind w:firstLine="539"/>
        <w:jc w:val="both"/>
        <w:outlineLvl w:val="1"/>
        <w:rPr>
          <w:rFonts w:ascii="Times New Roman" w:eastAsia="Times New Roman" w:hAnsi="Times New Roman"/>
          <w:sz w:val="24"/>
          <w:szCs w:val="24"/>
          <w:lang w:eastAsia="ru-RU"/>
        </w:rPr>
      </w:pPr>
      <w:r w:rsidRPr="00E40289">
        <w:rPr>
          <w:rFonts w:ascii="Times New Roman" w:eastAsia="Times New Roman" w:hAnsi="Times New Roman" w:cs="Courier New"/>
          <w:sz w:val="24"/>
          <w:szCs w:val="24"/>
          <w:lang w:eastAsia="ru-RU"/>
        </w:rPr>
        <w:t>Краткое наименование: Выдача разрешений на снос или пересадку зеленых насаждений</w:t>
      </w:r>
      <w:r w:rsidRPr="00E40289">
        <w:rPr>
          <w:rFonts w:ascii="Times New Roman" w:eastAsia="Times New Roman" w:hAnsi="Times New Roman"/>
          <w:sz w:val="24"/>
          <w:szCs w:val="24"/>
          <w:lang w:eastAsia="ru-RU"/>
        </w:rPr>
        <w:t>.</w:t>
      </w:r>
    </w:p>
    <w:p w:rsidR="002660B9" w:rsidRPr="00E40289" w:rsidRDefault="002660B9" w:rsidP="002660B9">
      <w:pPr>
        <w:autoSpaceDE w:val="0"/>
        <w:autoSpaceDN w:val="0"/>
        <w:adjustRightInd w:val="0"/>
        <w:spacing w:after="0" w:line="240" w:lineRule="auto"/>
        <w:ind w:firstLine="540"/>
        <w:jc w:val="both"/>
        <w:outlineLvl w:val="1"/>
        <w:rPr>
          <w:rFonts w:ascii="Times New Roman" w:eastAsia="Times New Roman" w:hAnsi="Times New Roman"/>
          <w:bCs/>
          <w:sz w:val="24"/>
          <w:szCs w:val="24"/>
          <w:lang w:eastAsia="ru-RU"/>
        </w:rPr>
      </w:pPr>
      <w:r w:rsidRPr="00E40289">
        <w:rPr>
          <w:rFonts w:ascii="Times New Roman" w:eastAsia="Times New Roman" w:hAnsi="Times New Roman"/>
          <w:bCs/>
          <w:sz w:val="24"/>
          <w:szCs w:val="24"/>
          <w:lang w:eastAsia="ru-RU"/>
        </w:rPr>
        <w:t>2.2. Наименование органа местного самоуправления Ленинградской области, предоставляющего муниципальную услугу.</w:t>
      </w:r>
    </w:p>
    <w:p w:rsidR="002660B9" w:rsidRPr="00E40289" w:rsidRDefault="002660B9" w:rsidP="002660B9">
      <w:pPr>
        <w:autoSpaceDE w:val="0"/>
        <w:autoSpaceDN w:val="0"/>
        <w:adjustRightInd w:val="0"/>
        <w:spacing w:after="0" w:line="240" w:lineRule="auto"/>
        <w:ind w:firstLine="540"/>
        <w:rPr>
          <w:rFonts w:ascii="Times New Roman" w:eastAsia="Times New Roman" w:hAnsi="Times New Roman"/>
          <w:color w:val="000000"/>
          <w:sz w:val="24"/>
          <w:szCs w:val="24"/>
          <w:lang w:eastAsia="ru-RU"/>
        </w:rPr>
      </w:pPr>
      <w:r w:rsidRPr="00E40289">
        <w:rPr>
          <w:rFonts w:ascii="Times New Roman" w:eastAsia="Times New Roman" w:hAnsi="Times New Roman"/>
          <w:color w:val="000000"/>
          <w:sz w:val="24"/>
          <w:szCs w:val="24"/>
          <w:lang w:eastAsia="ru-RU"/>
        </w:rPr>
        <w:t>Муниципальную услугу предоставляет</w:t>
      </w:r>
      <w:r w:rsidR="00E40289" w:rsidRPr="00E40289">
        <w:rPr>
          <w:rFonts w:ascii="Times New Roman" w:eastAsia="Times New Roman" w:hAnsi="Times New Roman"/>
          <w:color w:val="000000"/>
          <w:sz w:val="24"/>
          <w:szCs w:val="24"/>
          <w:lang w:eastAsia="ru-RU"/>
        </w:rPr>
        <w:t xml:space="preserve"> администрация муниципального образования </w:t>
      </w:r>
      <w:proofErr w:type="spellStart"/>
      <w:r w:rsidR="00E40289" w:rsidRPr="00E40289">
        <w:rPr>
          <w:rFonts w:ascii="Times New Roman" w:eastAsia="Times New Roman" w:hAnsi="Times New Roman"/>
          <w:color w:val="000000"/>
          <w:sz w:val="24"/>
          <w:szCs w:val="24"/>
          <w:lang w:eastAsia="ru-RU"/>
        </w:rPr>
        <w:t>Большеколпанское</w:t>
      </w:r>
      <w:proofErr w:type="spellEnd"/>
      <w:r w:rsidR="00E40289" w:rsidRPr="00E40289">
        <w:rPr>
          <w:rFonts w:ascii="Times New Roman" w:eastAsia="Times New Roman" w:hAnsi="Times New Roman"/>
          <w:color w:val="000000"/>
          <w:sz w:val="24"/>
          <w:szCs w:val="24"/>
          <w:lang w:eastAsia="ru-RU"/>
        </w:rPr>
        <w:t xml:space="preserve"> сельское поселение Гатчинского муниципального района Ленинградской области</w:t>
      </w:r>
      <w:r w:rsidRPr="00E40289">
        <w:rPr>
          <w:rFonts w:ascii="Times New Roman" w:eastAsia="Times New Roman" w:hAnsi="Times New Roman"/>
          <w:color w:val="000000"/>
          <w:sz w:val="24"/>
          <w:szCs w:val="24"/>
          <w:lang w:eastAsia="ru-RU"/>
        </w:rPr>
        <w:t>.</w:t>
      </w:r>
    </w:p>
    <w:p w:rsidR="002660B9" w:rsidRPr="00E40289" w:rsidRDefault="002660B9" w:rsidP="002660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2.3. Результат предоставления муниципальной услуги.</w:t>
      </w:r>
    </w:p>
    <w:p w:rsidR="002660B9" w:rsidRPr="00E40289" w:rsidRDefault="002660B9" w:rsidP="00E40289">
      <w:pPr>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E40289">
        <w:rPr>
          <w:rFonts w:ascii="Times New Roman" w:eastAsia="Times New Roman" w:hAnsi="Times New Roman"/>
          <w:sz w:val="24"/>
          <w:szCs w:val="24"/>
          <w:lang w:eastAsia="ru-RU"/>
        </w:rPr>
        <w:t xml:space="preserve">. </w:t>
      </w:r>
    </w:p>
    <w:p w:rsidR="002660B9" w:rsidRPr="00E40289" w:rsidRDefault="002660B9" w:rsidP="002660B9">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40289">
        <w:rPr>
          <w:rFonts w:ascii="Times New Roman" w:eastAsia="Times New Roman" w:hAnsi="Times New Roman"/>
          <w:bCs/>
          <w:sz w:val="24"/>
          <w:szCs w:val="24"/>
          <w:lang w:eastAsia="ru-RU"/>
        </w:rPr>
        <w:t xml:space="preserve">2.4. </w:t>
      </w:r>
      <w:r w:rsidRPr="00E40289">
        <w:rPr>
          <w:rFonts w:ascii="Times New Roman" w:eastAsia="Times New Roman" w:hAnsi="Times New Roman"/>
          <w:sz w:val="24"/>
          <w:szCs w:val="24"/>
          <w:lang w:eastAsia="ru-RU"/>
        </w:rPr>
        <w:t>Срок предоставления муниципальной услуги.</w:t>
      </w:r>
    </w:p>
    <w:p w:rsidR="002660B9" w:rsidRPr="00E40289" w:rsidRDefault="002660B9" w:rsidP="002660B9">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Срок рассмотрения документов для решения вопроса о </w:t>
      </w:r>
      <w:r w:rsidRPr="00E40289">
        <w:rPr>
          <w:rFonts w:ascii="Times New Roman" w:eastAsia="Times New Roman" w:hAnsi="Times New Roman" w:cs="Courier New"/>
          <w:sz w:val="24"/>
          <w:szCs w:val="24"/>
          <w:lang w:eastAsia="ru-RU"/>
        </w:rPr>
        <w:t>выдаче разрешений на снос или пересадку зеленых насаждений</w:t>
      </w:r>
      <w:r w:rsidRPr="00E40289">
        <w:rPr>
          <w:rFonts w:ascii="Times New Roman" w:eastAsia="Times New Roman" w:hAnsi="Times New Roman"/>
          <w:sz w:val="24"/>
          <w:szCs w:val="24"/>
          <w:lang w:eastAsia="ru-RU"/>
        </w:rPr>
        <w:t xml:space="preserve"> составляет 30 календарных дней с даты регистрации письменного обращения заявителя.</w:t>
      </w:r>
    </w:p>
    <w:p w:rsidR="002660B9" w:rsidRPr="00E40289" w:rsidRDefault="002660B9" w:rsidP="002660B9">
      <w:pPr>
        <w:autoSpaceDE w:val="0"/>
        <w:autoSpaceDN w:val="0"/>
        <w:adjustRightInd w:val="0"/>
        <w:spacing w:after="0" w:line="240" w:lineRule="auto"/>
        <w:ind w:firstLine="540"/>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2.5. Правовые основания для предоставления муниципальной услуги:</w:t>
      </w:r>
    </w:p>
    <w:p w:rsidR="002660B9" w:rsidRPr="00E40289" w:rsidRDefault="002660B9" w:rsidP="002660B9">
      <w:pPr>
        <w:tabs>
          <w:tab w:val="left" w:pos="-2160"/>
        </w:tabs>
        <w:spacing w:after="0" w:line="240" w:lineRule="auto"/>
        <w:ind w:firstLine="53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E40289">
          <w:rPr>
            <w:rFonts w:ascii="Times New Roman" w:eastAsia="Times New Roman" w:hAnsi="Times New Roman"/>
            <w:sz w:val="24"/>
            <w:szCs w:val="24"/>
            <w:lang w:eastAsia="ru-RU"/>
          </w:rPr>
          <w:t>1994 г</w:t>
        </w:r>
      </w:smartTag>
      <w:r w:rsidRPr="00E40289">
        <w:rPr>
          <w:rFonts w:ascii="Times New Roman" w:eastAsia="Times New Roman" w:hAnsi="Times New Roman"/>
          <w:sz w:val="24"/>
          <w:szCs w:val="24"/>
          <w:lang w:eastAsia="ru-RU"/>
        </w:rPr>
        <w:t>. № 51-ФЗ (Собрание законодательства Российской Федерации, 05.12.1994, № 32, ст. 3301);</w:t>
      </w:r>
    </w:p>
    <w:p w:rsidR="002660B9" w:rsidRPr="00E40289" w:rsidRDefault="002660B9" w:rsidP="002660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Земельный кодекс Российской Федерации от 25 октября </w:t>
      </w:r>
      <w:smartTag w:uri="urn:schemas-microsoft-com:office:smarttags" w:element="metricconverter">
        <w:smartTagPr>
          <w:attr w:name="ProductID" w:val="2001 г"/>
        </w:smartTagPr>
        <w:r w:rsidRPr="00E40289">
          <w:rPr>
            <w:rFonts w:ascii="Times New Roman" w:eastAsia="Times New Roman" w:hAnsi="Times New Roman"/>
            <w:sz w:val="24"/>
            <w:szCs w:val="24"/>
            <w:lang w:eastAsia="ru-RU"/>
          </w:rPr>
          <w:t>2001 г</w:t>
        </w:r>
      </w:smartTag>
      <w:r w:rsidRPr="00E40289">
        <w:rPr>
          <w:rFonts w:ascii="Times New Roman" w:eastAsia="Times New Roman" w:hAnsi="Times New Roman"/>
          <w:sz w:val="24"/>
          <w:szCs w:val="24"/>
          <w:lang w:eastAsia="ru-RU"/>
        </w:rPr>
        <w:t>. № 136-ФЗ (Собрание законодательства Российской Федерации, 29.10.2001, № 44, ст. 4147);</w:t>
      </w:r>
    </w:p>
    <w:p w:rsidR="002660B9" w:rsidRPr="00E40289" w:rsidRDefault="002660B9" w:rsidP="002660B9">
      <w:pPr>
        <w:widowControl w:val="0"/>
        <w:autoSpaceDE w:val="0"/>
        <w:autoSpaceDN w:val="0"/>
        <w:adjustRightInd w:val="0"/>
        <w:spacing w:after="0" w:line="240" w:lineRule="auto"/>
        <w:ind w:firstLine="720"/>
        <w:jc w:val="both"/>
        <w:rPr>
          <w:rFonts w:ascii="Arial" w:eastAsia="Times New Roman" w:hAnsi="Arial" w:cs="Arial"/>
          <w:color w:val="000000"/>
          <w:sz w:val="24"/>
          <w:szCs w:val="24"/>
          <w:shd w:val="clear" w:color="auto" w:fill="FFFFFF"/>
          <w:lang w:eastAsia="ru-RU"/>
        </w:rPr>
      </w:pPr>
      <w:r w:rsidRPr="00E40289">
        <w:rPr>
          <w:rFonts w:ascii="Times New Roman" w:eastAsia="Times New Roman" w:hAnsi="Times New Roman"/>
          <w:sz w:val="24"/>
          <w:szCs w:val="24"/>
          <w:lang w:eastAsia="ru-RU"/>
        </w:rPr>
        <w:t>Лесной кодекс Российской Федерации от 04.12.2006 №200-ФЗ (Собрание законодательства Российской Федерации, 11.12.2006, №50, ст. 5278);</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color w:val="000000"/>
          <w:sz w:val="24"/>
          <w:szCs w:val="24"/>
          <w:shd w:val="clear" w:color="auto" w:fill="FFFFFF"/>
          <w:lang w:eastAsia="ru-RU"/>
        </w:rPr>
      </w:pPr>
      <w:r w:rsidRPr="00E40289">
        <w:rPr>
          <w:rFonts w:ascii="Times New Roman" w:eastAsia="Times New Roman" w:hAnsi="Times New Roman"/>
          <w:color w:val="000000"/>
          <w:sz w:val="24"/>
          <w:szCs w:val="24"/>
          <w:shd w:val="clear" w:color="auto" w:fill="FFFFFF"/>
          <w:lang w:eastAsia="ru-RU"/>
        </w:rPr>
        <w:t>Федеральный закон от 10.01.2002 №7-ФЗ «Об охране окружающей среды» (</w:t>
      </w:r>
      <w:r w:rsidRPr="00E40289">
        <w:rPr>
          <w:rFonts w:ascii="Times New Roman" w:eastAsia="Times New Roman" w:hAnsi="Times New Roman"/>
          <w:sz w:val="24"/>
          <w:szCs w:val="24"/>
          <w:lang w:eastAsia="ru-RU"/>
        </w:rPr>
        <w:t>Российская газета, №6, 12.01.2002)</w:t>
      </w:r>
      <w:r w:rsidRPr="00E40289">
        <w:rPr>
          <w:rFonts w:ascii="Times New Roman" w:eastAsia="Times New Roman" w:hAnsi="Times New Roman"/>
          <w:color w:val="000000"/>
          <w:sz w:val="24"/>
          <w:szCs w:val="24"/>
          <w:shd w:val="clear" w:color="auto" w:fill="FFFFFF"/>
          <w:lang w:eastAsia="ru-RU"/>
        </w:rPr>
        <w:t>;</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E40289">
        <w:rPr>
          <w:rFonts w:ascii="Times New Roman" w:eastAsia="Times New Roman" w:hAnsi="Times New Roman"/>
          <w:color w:val="000000"/>
          <w:sz w:val="24"/>
          <w:szCs w:val="24"/>
          <w:shd w:val="clear" w:color="auto" w:fill="FFFFFF"/>
          <w:lang w:eastAsia="ru-RU"/>
        </w:rPr>
        <w:t>Федеральным законом от 30.03.1999 №52-ФЗ «О санитарно-эпидемиологическом благополучии населения» (</w:t>
      </w:r>
      <w:r w:rsidRPr="00E40289">
        <w:rPr>
          <w:rFonts w:ascii="Times New Roman" w:eastAsia="Times New Roman" w:hAnsi="Times New Roman"/>
          <w:sz w:val="24"/>
          <w:szCs w:val="24"/>
          <w:lang w:eastAsia="ru-RU"/>
        </w:rPr>
        <w:t>Собрание законодательства РФ, 05.04.1999, №14, ст. 1650)</w:t>
      </w:r>
      <w:r w:rsidRPr="00E40289">
        <w:rPr>
          <w:rFonts w:ascii="Times New Roman" w:eastAsia="Times New Roman" w:hAnsi="Times New Roman"/>
          <w:color w:val="000000"/>
          <w:sz w:val="24"/>
          <w:szCs w:val="24"/>
          <w:shd w:val="clear" w:color="auto" w:fill="FFFFFF"/>
          <w:lang w:eastAsia="ru-RU"/>
        </w:rPr>
        <w:t>;</w:t>
      </w:r>
    </w:p>
    <w:p w:rsidR="002660B9" w:rsidRPr="00E40289" w:rsidRDefault="002660B9" w:rsidP="002660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0289">
        <w:rPr>
          <w:rFonts w:ascii="Times New Roman" w:eastAsia="Times New Roman" w:hAnsi="Times New Roman"/>
          <w:bCs/>
          <w:sz w:val="24"/>
          <w:szCs w:val="24"/>
          <w:lang w:eastAsia="ru-RU"/>
        </w:rPr>
        <w:t>Федеральный закон от 27.07.2010 года №210-ФЗ «Об организации предоставления государственных и муниципальных услуг»</w:t>
      </w:r>
      <w:r w:rsidRPr="00E40289">
        <w:rPr>
          <w:rFonts w:ascii="Times New Roman" w:eastAsia="Times New Roman" w:hAnsi="Times New Roman"/>
          <w:sz w:val="24"/>
          <w:szCs w:val="24"/>
          <w:lang w:eastAsia="ru-RU"/>
        </w:rPr>
        <w:t xml:space="preserve"> (Собрание законодательства РФ, 02.08.2010, № 31, ст. 4179);</w:t>
      </w:r>
    </w:p>
    <w:p w:rsidR="002660B9" w:rsidRPr="00E40289" w:rsidRDefault="002660B9" w:rsidP="002660B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0289">
        <w:rPr>
          <w:rFonts w:ascii="Times New Roman" w:eastAsia="Times New Roman" w:hAnsi="Times New Roman" w:cs="Arial"/>
          <w:sz w:val="24"/>
          <w:szCs w:val="24"/>
          <w:lang w:eastAsia="ru-RU"/>
        </w:rPr>
        <w:t xml:space="preserve">Федеральный закон от 06.10.2003 N 131-ФЗ «Об общих принципах организации местного </w:t>
      </w:r>
      <w:r w:rsidRPr="00E40289">
        <w:rPr>
          <w:rFonts w:ascii="Times New Roman" w:eastAsia="Times New Roman" w:hAnsi="Times New Roman"/>
          <w:sz w:val="24"/>
          <w:szCs w:val="24"/>
          <w:lang w:eastAsia="ru-RU"/>
        </w:rPr>
        <w:t>самоуправления в Российской Федерации» («Собрание законодательства РФ», 06.10.2003, № 40, ст. 3822);</w:t>
      </w:r>
    </w:p>
    <w:p w:rsidR="002660B9" w:rsidRPr="00E40289" w:rsidRDefault="002660B9" w:rsidP="002660B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Федеральный закон от 27.07.2006 №152-ФЗ «О персональных данных» («Российская газета», № 165, 29.07.2006);</w:t>
      </w:r>
    </w:p>
    <w:p w:rsidR="002660B9" w:rsidRPr="00E40289" w:rsidRDefault="002660B9" w:rsidP="002660B9">
      <w:pPr>
        <w:tabs>
          <w:tab w:val="left" w:pos="1134"/>
        </w:tabs>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Федеральный закон от 6 апреля 2011 г. № 63-ФЗ «Об электронной подписи» (Собрание законодательства Российской Федерации, 2011, №15, ст. 2036; № 27, ст. 3880);</w:t>
      </w:r>
    </w:p>
    <w:p w:rsidR="002660B9" w:rsidRPr="00E40289" w:rsidRDefault="002660B9" w:rsidP="00266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2660B9" w:rsidRPr="00E40289" w:rsidRDefault="002660B9" w:rsidP="002660B9">
      <w:pPr>
        <w:tabs>
          <w:tab w:val="left" w:pos="1134"/>
        </w:tabs>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60B9" w:rsidRPr="00E40289" w:rsidRDefault="002660B9" w:rsidP="002660B9">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E40289">
        <w:rPr>
          <w:rFonts w:ascii="Times New Roman" w:eastAsia="Times New Roman" w:hAnsi="Times New Roman"/>
          <w:sz w:val="24"/>
          <w:szCs w:val="24"/>
          <w:lang w:eastAsia="ru-RU"/>
        </w:rPr>
        <w:t>Постановление Губернатора Ленинградской области от 06.08.1998 № 227-пг «О порядке определения и размерах</w:t>
      </w:r>
      <w:r w:rsidRPr="00E40289">
        <w:rPr>
          <w:rFonts w:ascii="Times New Roman" w:eastAsia="Times New Roman" w:hAnsi="Times New Roman" w:cs="Arial"/>
          <w:sz w:val="24"/>
          <w:szCs w:val="24"/>
          <w:lang w:eastAsia="ru-RU"/>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E40289" w:rsidRPr="00E40289" w:rsidRDefault="00E40289" w:rsidP="00E40289">
      <w:pPr>
        <w:autoSpaceDE w:val="0"/>
        <w:autoSpaceDN w:val="0"/>
        <w:adjustRightInd w:val="0"/>
        <w:spacing w:after="0" w:line="240" w:lineRule="auto"/>
        <w:ind w:firstLine="539"/>
        <w:jc w:val="both"/>
        <w:rPr>
          <w:rFonts w:ascii="Times New Roman" w:hAnsi="Times New Roman"/>
          <w:sz w:val="24"/>
          <w:szCs w:val="24"/>
        </w:rPr>
      </w:pPr>
      <w:r w:rsidRPr="00460092">
        <w:rPr>
          <w:rFonts w:ascii="Times New Roman" w:hAnsi="Times New Roman"/>
          <w:sz w:val="24"/>
          <w:szCs w:val="24"/>
        </w:rPr>
        <w:t xml:space="preserve">Устав муниципального образования </w:t>
      </w:r>
      <w:proofErr w:type="spellStart"/>
      <w:r w:rsidRPr="00460092">
        <w:rPr>
          <w:rFonts w:ascii="Times New Roman" w:hAnsi="Times New Roman"/>
          <w:sz w:val="24"/>
          <w:szCs w:val="24"/>
        </w:rPr>
        <w:t>Большеколпанское</w:t>
      </w:r>
      <w:proofErr w:type="spellEnd"/>
      <w:r w:rsidRPr="00460092">
        <w:rPr>
          <w:rFonts w:ascii="Times New Roman" w:hAnsi="Times New Roman"/>
          <w:sz w:val="24"/>
          <w:szCs w:val="24"/>
        </w:rPr>
        <w:t xml:space="preserve"> сельское поселение Гатчинского муниципального района Ленинградской области, утвержденным решением Совета депутатов от 28.11.2005 №17 (с изменениями);</w:t>
      </w:r>
    </w:p>
    <w:p w:rsidR="002660B9" w:rsidRPr="00E40289" w:rsidRDefault="002660B9" w:rsidP="002660B9">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2660B9" w:rsidRPr="00E40289"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40289">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E40289">
        <w:rPr>
          <w:rFonts w:ascii="Times New Roman" w:eastAsia="Times New Roman" w:hAnsi="Times New Roman"/>
          <w:bCs/>
          <w:sz w:val="24"/>
          <w:szCs w:val="24"/>
          <w:lang w:eastAsia="ru-RU"/>
        </w:rPr>
        <w:t>:</w:t>
      </w:r>
    </w:p>
    <w:p w:rsidR="002660B9" w:rsidRPr="00E40289" w:rsidRDefault="002660B9" w:rsidP="002660B9">
      <w:pPr>
        <w:tabs>
          <w:tab w:val="left" w:pos="0"/>
        </w:tabs>
        <w:autoSpaceDE w:val="0"/>
        <w:autoSpaceDN w:val="0"/>
        <w:adjustRightInd w:val="0"/>
        <w:spacing w:after="0" w:line="100" w:lineRule="atLeast"/>
        <w:ind w:firstLine="71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 Заявление о выдаче Разрешения, в котором указываются:</w:t>
      </w:r>
    </w:p>
    <w:p w:rsidR="002660B9" w:rsidRPr="00E40289" w:rsidRDefault="002660B9" w:rsidP="002660B9">
      <w:pPr>
        <w:tabs>
          <w:tab w:val="left" w:pos="0"/>
        </w:tabs>
        <w:autoSpaceDE w:val="0"/>
        <w:autoSpaceDN w:val="0"/>
        <w:adjustRightInd w:val="0"/>
        <w:spacing w:after="0" w:line="100" w:lineRule="atLeast"/>
        <w:ind w:firstLine="71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а) сведения о Заявителе:</w:t>
      </w:r>
    </w:p>
    <w:p w:rsidR="002660B9" w:rsidRPr="00E40289" w:rsidRDefault="002660B9" w:rsidP="002660B9">
      <w:pPr>
        <w:tabs>
          <w:tab w:val="left" w:pos="0"/>
        </w:tabs>
        <w:autoSpaceDE w:val="0"/>
        <w:autoSpaceDN w:val="0"/>
        <w:adjustRightInd w:val="0"/>
        <w:spacing w:after="0" w:line="100" w:lineRule="atLeast"/>
        <w:ind w:firstLine="71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2660B9" w:rsidRPr="00E40289" w:rsidRDefault="002660B9" w:rsidP="002660B9">
      <w:pPr>
        <w:tabs>
          <w:tab w:val="left" w:pos="0"/>
        </w:tabs>
        <w:autoSpaceDE w:val="0"/>
        <w:autoSpaceDN w:val="0"/>
        <w:adjustRightInd w:val="0"/>
        <w:spacing w:after="0" w:line="100" w:lineRule="atLeast"/>
        <w:ind w:firstLine="71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2660B9" w:rsidRPr="00E40289" w:rsidRDefault="002660B9" w:rsidP="002660B9">
      <w:pPr>
        <w:tabs>
          <w:tab w:val="left" w:pos="0"/>
        </w:tabs>
        <w:autoSpaceDE w:val="0"/>
        <w:autoSpaceDN w:val="0"/>
        <w:adjustRightInd w:val="0"/>
        <w:spacing w:after="0" w:line="100" w:lineRule="atLeast"/>
        <w:ind w:firstLine="71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для физического лица: фамилия, имя и (при наличии) отчество, место его жительства, данные документа, удостоверяющего его личность;</w:t>
      </w:r>
    </w:p>
    <w:p w:rsidR="002660B9" w:rsidRPr="00E40289" w:rsidRDefault="002660B9" w:rsidP="002660B9">
      <w:pPr>
        <w:spacing w:after="0" w:line="240" w:lineRule="auto"/>
        <w:ind w:firstLine="709"/>
        <w:jc w:val="both"/>
        <w:rPr>
          <w:rFonts w:ascii="Times New Roman" w:eastAsia="Times New Roman" w:hAnsi="Times New Roman"/>
          <w:bCs/>
          <w:sz w:val="24"/>
          <w:szCs w:val="24"/>
          <w:lang w:eastAsia="ru-RU"/>
        </w:rPr>
      </w:pPr>
      <w:r w:rsidRPr="00E40289">
        <w:rPr>
          <w:rFonts w:ascii="Times New Roman" w:eastAsia="Times New Roman" w:hAnsi="Times New Roman"/>
          <w:bCs/>
          <w:sz w:val="24"/>
          <w:szCs w:val="24"/>
          <w:lang w:eastAsia="ru-RU"/>
        </w:rPr>
        <w:t>б) основание для сноса или пересадки зеленых насаждений;</w:t>
      </w:r>
    </w:p>
    <w:p w:rsidR="002660B9" w:rsidRPr="00E40289" w:rsidRDefault="002660B9" w:rsidP="002660B9">
      <w:pPr>
        <w:tabs>
          <w:tab w:val="left" w:pos="0"/>
        </w:tabs>
        <w:autoSpaceDE w:val="0"/>
        <w:autoSpaceDN w:val="0"/>
        <w:adjustRightInd w:val="0"/>
        <w:spacing w:after="0" w:line="100" w:lineRule="atLeast"/>
        <w:ind w:firstLine="71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 сведения о местоположении, количестве и видах зеленых насаждений;</w:t>
      </w:r>
    </w:p>
    <w:p w:rsidR="002660B9" w:rsidRPr="00E40289" w:rsidRDefault="002660B9" w:rsidP="002660B9">
      <w:pPr>
        <w:tabs>
          <w:tab w:val="left" w:pos="0"/>
        </w:tabs>
        <w:autoSpaceDE w:val="0"/>
        <w:autoSpaceDN w:val="0"/>
        <w:adjustRightInd w:val="0"/>
        <w:spacing w:after="0" w:line="100" w:lineRule="atLeast"/>
        <w:ind w:firstLine="710"/>
        <w:jc w:val="both"/>
        <w:rPr>
          <w:rFonts w:ascii="Times New Roman" w:eastAsia="Times New Roman" w:hAnsi="Times New Roman"/>
          <w:bCs/>
          <w:sz w:val="24"/>
          <w:szCs w:val="24"/>
          <w:lang w:eastAsia="ru-RU"/>
        </w:rPr>
      </w:pPr>
      <w:r w:rsidRPr="00E40289">
        <w:rPr>
          <w:rFonts w:ascii="Times New Roman" w:eastAsia="Times New Roman" w:hAnsi="Times New Roman"/>
          <w:bCs/>
          <w:sz w:val="24"/>
          <w:szCs w:val="24"/>
          <w:lang w:eastAsia="ru-RU"/>
        </w:rPr>
        <w:t>г) предполагаемые сроки выполнения работ по сносу или пересадке зеленых насаждений;</w:t>
      </w:r>
    </w:p>
    <w:p w:rsidR="002660B9" w:rsidRPr="00E40289" w:rsidRDefault="002660B9" w:rsidP="002660B9">
      <w:pPr>
        <w:tabs>
          <w:tab w:val="left" w:pos="0"/>
        </w:tabs>
        <w:autoSpaceDE w:val="0"/>
        <w:autoSpaceDN w:val="0"/>
        <w:adjustRightInd w:val="0"/>
        <w:spacing w:after="0" w:line="100" w:lineRule="atLeast"/>
        <w:ind w:firstLine="710"/>
        <w:jc w:val="both"/>
        <w:rPr>
          <w:rFonts w:ascii="Times New Roman" w:eastAsia="Times New Roman" w:hAnsi="Times New Roman"/>
          <w:bCs/>
          <w:sz w:val="24"/>
          <w:szCs w:val="24"/>
          <w:lang w:eastAsia="ru-RU"/>
        </w:rPr>
      </w:pPr>
      <w:r w:rsidRPr="00E40289">
        <w:rPr>
          <w:rFonts w:ascii="Times New Roman" w:eastAsia="Times New Roman" w:hAnsi="Times New Roman"/>
          <w:bCs/>
          <w:sz w:val="24"/>
          <w:szCs w:val="24"/>
          <w:lang w:eastAsia="ru-RU"/>
        </w:rPr>
        <w:t xml:space="preserve">д) в случае пересадки указание на предполагаемое место пересадки зеленых насаждений. </w:t>
      </w:r>
    </w:p>
    <w:p w:rsidR="002660B9" w:rsidRPr="00E40289" w:rsidRDefault="002660B9" w:rsidP="002660B9">
      <w:pPr>
        <w:tabs>
          <w:tab w:val="left" w:pos="0"/>
        </w:tabs>
        <w:autoSpaceDE w:val="0"/>
        <w:autoSpaceDN w:val="0"/>
        <w:adjustRightInd w:val="0"/>
        <w:spacing w:after="0" w:line="100" w:lineRule="atLeast"/>
        <w:ind w:firstLine="710"/>
        <w:jc w:val="both"/>
        <w:rPr>
          <w:rFonts w:ascii="Times New Roman" w:eastAsia="Times New Roman" w:hAnsi="Times New Roman"/>
          <w:bCs/>
          <w:sz w:val="24"/>
          <w:szCs w:val="24"/>
          <w:lang w:eastAsia="ru-RU"/>
        </w:rPr>
      </w:pPr>
      <w:r w:rsidRPr="00E40289">
        <w:rPr>
          <w:rFonts w:ascii="Times New Roman" w:eastAsia="Times New Roman" w:hAnsi="Times New Roman"/>
          <w:bCs/>
          <w:sz w:val="24"/>
          <w:szCs w:val="24"/>
          <w:lang w:eastAsia="ru-RU"/>
        </w:rPr>
        <w:t>2. К заявлению прикладываются документы:</w:t>
      </w:r>
    </w:p>
    <w:p w:rsidR="002660B9" w:rsidRPr="00E40289" w:rsidRDefault="002660B9" w:rsidP="002660B9">
      <w:pPr>
        <w:tabs>
          <w:tab w:val="left"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E40289">
        <w:rPr>
          <w:rFonts w:ascii="Times New Roman" w:eastAsia="Times New Roman" w:hAnsi="Times New Roman"/>
          <w:bCs/>
          <w:sz w:val="24"/>
          <w:szCs w:val="24"/>
          <w:lang w:eastAsia="ru-RU"/>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2660B9" w:rsidRPr="00E40289" w:rsidRDefault="002660B9" w:rsidP="002660B9">
      <w:pPr>
        <w:spacing w:after="0" w:line="240" w:lineRule="auto"/>
        <w:jc w:val="both"/>
        <w:rPr>
          <w:rFonts w:ascii="Arial" w:eastAsia="Times New Roman" w:hAnsi="Arial" w:cs="Arial"/>
          <w:color w:val="000000"/>
          <w:sz w:val="24"/>
          <w:szCs w:val="24"/>
          <w:lang w:eastAsia="ru-RU"/>
        </w:rPr>
      </w:pPr>
      <w:r w:rsidRPr="00E40289">
        <w:rPr>
          <w:rFonts w:ascii="Times New Roman" w:eastAsia="Times New Roman" w:hAnsi="Times New Roman"/>
          <w:color w:val="000000"/>
          <w:sz w:val="24"/>
          <w:szCs w:val="24"/>
          <w:lang w:eastAsia="ru-RU"/>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2660B9" w:rsidRPr="00E40289" w:rsidRDefault="002660B9" w:rsidP="002660B9">
      <w:pPr>
        <w:spacing w:after="0" w:line="240" w:lineRule="auto"/>
        <w:jc w:val="both"/>
        <w:rPr>
          <w:rFonts w:ascii="Times New Roman" w:eastAsia="Times New Roman" w:hAnsi="Times New Roman"/>
          <w:color w:val="000000"/>
          <w:sz w:val="24"/>
          <w:szCs w:val="24"/>
          <w:lang w:eastAsia="ru-RU"/>
        </w:rPr>
      </w:pPr>
      <w:r w:rsidRPr="00E40289">
        <w:rPr>
          <w:rFonts w:ascii="Times New Roman" w:eastAsia="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2660B9" w:rsidRPr="00E40289" w:rsidRDefault="002660B9" w:rsidP="002660B9">
      <w:pPr>
        <w:spacing w:after="0" w:line="240" w:lineRule="auto"/>
        <w:ind w:firstLine="709"/>
        <w:jc w:val="both"/>
        <w:rPr>
          <w:rFonts w:ascii="Arial" w:eastAsia="Times New Roman" w:hAnsi="Arial" w:cs="Arial"/>
          <w:color w:val="000000"/>
          <w:sz w:val="24"/>
          <w:szCs w:val="24"/>
          <w:lang w:eastAsia="ru-RU"/>
        </w:rPr>
      </w:pPr>
      <w:r w:rsidRPr="00E40289">
        <w:rPr>
          <w:rFonts w:ascii="Times New Roman" w:eastAsia="Times New Roman" w:hAnsi="Times New Roman"/>
          <w:color w:val="000000"/>
          <w:sz w:val="24"/>
          <w:szCs w:val="24"/>
          <w:lang w:eastAsia="ru-RU"/>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2660B9" w:rsidRPr="00E40289" w:rsidRDefault="002660B9" w:rsidP="002660B9">
      <w:pPr>
        <w:spacing w:after="0" w:line="240" w:lineRule="auto"/>
        <w:ind w:firstLine="709"/>
        <w:jc w:val="both"/>
        <w:rPr>
          <w:rFonts w:ascii="Arial" w:eastAsia="Times New Roman" w:hAnsi="Arial" w:cs="Arial"/>
          <w:color w:val="000000"/>
          <w:sz w:val="24"/>
          <w:szCs w:val="24"/>
          <w:lang w:eastAsia="ru-RU"/>
        </w:rPr>
      </w:pPr>
      <w:r w:rsidRPr="00E40289">
        <w:rPr>
          <w:rFonts w:ascii="Times New Roman" w:eastAsia="Times New Roman" w:hAnsi="Times New Roman"/>
          <w:color w:val="000000"/>
          <w:sz w:val="24"/>
          <w:szCs w:val="24"/>
          <w:lang w:eastAsia="ru-RU"/>
        </w:rPr>
        <w:t>- копия документа, подтверждающего производство земляных работ, проведение инженерных изысканий;  </w:t>
      </w:r>
    </w:p>
    <w:p w:rsidR="002660B9" w:rsidRPr="00E40289" w:rsidRDefault="002660B9" w:rsidP="002660B9">
      <w:pPr>
        <w:spacing w:after="0" w:line="240" w:lineRule="auto"/>
        <w:jc w:val="both"/>
        <w:rPr>
          <w:rFonts w:ascii="Times New Roman" w:eastAsia="Times New Roman" w:hAnsi="Times New Roman"/>
          <w:color w:val="000000"/>
          <w:sz w:val="24"/>
          <w:szCs w:val="24"/>
          <w:lang w:eastAsia="ru-RU"/>
        </w:rPr>
      </w:pPr>
      <w:r w:rsidRPr="00E40289">
        <w:rPr>
          <w:rFonts w:ascii="Times New Roman" w:eastAsia="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2660B9" w:rsidRPr="00E40289" w:rsidRDefault="002660B9" w:rsidP="002660B9">
      <w:pPr>
        <w:spacing w:after="0" w:line="240" w:lineRule="auto"/>
        <w:ind w:firstLine="709"/>
        <w:jc w:val="both"/>
        <w:rPr>
          <w:rFonts w:ascii="Arial" w:eastAsia="Times New Roman" w:hAnsi="Arial" w:cs="Arial"/>
          <w:color w:val="000000"/>
          <w:sz w:val="24"/>
          <w:szCs w:val="24"/>
          <w:lang w:eastAsia="ru-RU"/>
        </w:rPr>
      </w:pPr>
      <w:r w:rsidRPr="00E40289">
        <w:rPr>
          <w:rFonts w:ascii="Times New Roman" w:eastAsia="Times New Roman" w:hAnsi="Times New Roman"/>
          <w:color w:val="000000"/>
          <w:sz w:val="24"/>
          <w:szCs w:val="24"/>
          <w:lang w:eastAsia="ru-RU"/>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2660B9" w:rsidRPr="00E40289" w:rsidRDefault="002660B9" w:rsidP="002660B9">
      <w:pPr>
        <w:spacing w:after="0" w:line="240" w:lineRule="auto"/>
        <w:ind w:firstLine="709"/>
        <w:jc w:val="both"/>
        <w:rPr>
          <w:rFonts w:ascii="Times New Roman" w:eastAsia="Times New Roman" w:hAnsi="Times New Roman"/>
          <w:color w:val="000000"/>
          <w:sz w:val="24"/>
          <w:szCs w:val="24"/>
          <w:lang w:eastAsia="ru-RU"/>
        </w:rPr>
      </w:pPr>
      <w:r w:rsidRPr="00E40289">
        <w:rPr>
          <w:rFonts w:ascii="Times New Roman" w:eastAsia="Times New Roman" w:hAnsi="Times New Roman"/>
          <w:color w:val="000000"/>
          <w:sz w:val="24"/>
          <w:szCs w:val="24"/>
          <w:lang w:eastAsia="ru-RU"/>
        </w:rPr>
        <w:t>- заключение уполномоченных органов, подтверждающее основание сноса или пересадки зеленых насаждений.</w:t>
      </w:r>
    </w:p>
    <w:p w:rsidR="002660B9" w:rsidRPr="00E40289" w:rsidRDefault="002660B9" w:rsidP="002660B9">
      <w:pPr>
        <w:spacing w:after="0" w:line="240" w:lineRule="auto"/>
        <w:jc w:val="both"/>
        <w:rPr>
          <w:rFonts w:ascii="Times New Roman" w:eastAsia="Times New Roman" w:hAnsi="Times New Roman"/>
          <w:color w:val="000000"/>
          <w:sz w:val="24"/>
          <w:szCs w:val="24"/>
          <w:lang w:eastAsia="ru-RU"/>
        </w:rPr>
      </w:pPr>
      <w:r w:rsidRPr="00E40289">
        <w:rPr>
          <w:rFonts w:ascii="Times New Roman" w:eastAsia="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2660B9" w:rsidRPr="00E40289" w:rsidRDefault="002660B9" w:rsidP="002660B9">
      <w:pPr>
        <w:spacing w:after="0" w:line="240" w:lineRule="auto"/>
        <w:ind w:firstLine="709"/>
        <w:jc w:val="both"/>
        <w:rPr>
          <w:rFonts w:ascii="Times New Roman" w:eastAsia="Times New Roman" w:hAnsi="Times New Roman"/>
          <w:color w:val="000000"/>
          <w:sz w:val="24"/>
          <w:szCs w:val="24"/>
          <w:lang w:eastAsia="ru-RU"/>
        </w:rPr>
      </w:pPr>
      <w:r w:rsidRPr="00E40289">
        <w:rPr>
          <w:rFonts w:ascii="Times New Roman" w:eastAsia="Times New Roman" w:hAnsi="Times New Roman"/>
          <w:color w:val="000000"/>
          <w:sz w:val="24"/>
          <w:szCs w:val="24"/>
          <w:lang w:eastAsia="ru-RU"/>
        </w:rPr>
        <w:t>г) При затемнении от деревьев жилых помещений:</w:t>
      </w:r>
    </w:p>
    <w:p w:rsidR="002660B9" w:rsidRPr="00E40289" w:rsidRDefault="002660B9" w:rsidP="002660B9">
      <w:pPr>
        <w:spacing w:after="0" w:line="240" w:lineRule="auto"/>
        <w:ind w:firstLine="709"/>
        <w:jc w:val="both"/>
        <w:rPr>
          <w:rFonts w:ascii="Times New Roman" w:eastAsia="Times New Roman" w:hAnsi="Times New Roman"/>
          <w:color w:val="000000"/>
          <w:sz w:val="24"/>
          <w:szCs w:val="24"/>
          <w:lang w:eastAsia="ru-RU"/>
        </w:rPr>
      </w:pPr>
      <w:r w:rsidRPr="00E40289">
        <w:rPr>
          <w:rFonts w:ascii="Times New Roman" w:eastAsia="Times New Roman" w:hAnsi="Times New Roman"/>
          <w:color w:val="000000"/>
          <w:sz w:val="24"/>
          <w:szCs w:val="24"/>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2660B9" w:rsidRPr="00E40289" w:rsidRDefault="002660B9" w:rsidP="002660B9">
      <w:pPr>
        <w:spacing w:after="0" w:line="240" w:lineRule="auto"/>
        <w:ind w:firstLine="709"/>
        <w:jc w:val="both"/>
        <w:rPr>
          <w:rFonts w:ascii="Times New Roman" w:eastAsia="Times New Roman" w:hAnsi="Times New Roman"/>
          <w:b/>
          <w:bCs/>
          <w:sz w:val="24"/>
          <w:szCs w:val="24"/>
          <w:lang w:eastAsia="ru-RU"/>
        </w:rPr>
      </w:pPr>
      <w:r w:rsidRPr="00E40289">
        <w:rPr>
          <w:rFonts w:ascii="Times New Roman" w:eastAsia="Times New Roman" w:hAnsi="Times New Roman"/>
          <w:sz w:val="24"/>
          <w:szCs w:val="24"/>
          <w:lang w:eastAsia="ru-RU"/>
        </w:rPr>
        <w:t>3. Документы, которые заявитель вправе представить по собственной инициативе:</w:t>
      </w:r>
    </w:p>
    <w:p w:rsidR="002660B9" w:rsidRPr="00E40289" w:rsidRDefault="002660B9" w:rsidP="002660B9">
      <w:pPr>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-выписка из Единого государственного реестра юридических лиц;</w:t>
      </w:r>
    </w:p>
    <w:p w:rsidR="002660B9" w:rsidRPr="00E40289" w:rsidRDefault="002660B9" w:rsidP="002660B9">
      <w:pPr>
        <w:tabs>
          <w:tab w:val="left" w:pos="0"/>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40289">
        <w:rPr>
          <w:rFonts w:ascii="Times New Roman" w:eastAsia="Times New Roman" w:hAnsi="Times New Roman"/>
          <w:bCs/>
          <w:sz w:val="24"/>
          <w:szCs w:val="24"/>
          <w:lang w:eastAsia="ru-RU"/>
        </w:rPr>
        <w:t>-выписка из Единого государственного реестра индивидуальных предпринимателей;</w:t>
      </w:r>
    </w:p>
    <w:p w:rsidR="002660B9" w:rsidRPr="00E40289" w:rsidRDefault="002660B9" w:rsidP="002660B9">
      <w:pPr>
        <w:tabs>
          <w:tab w:val="left" w:pos="0"/>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40289">
        <w:rPr>
          <w:rFonts w:ascii="Times New Roman" w:eastAsia="Times New Roman" w:hAnsi="Times New Roman"/>
          <w:bCs/>
          <w:sz w:val="24"/>
          <w:szCs w:val="24"/>
          <w:lang w:eastAsia="ru-RU"/>
        </w:rPr>
        <w:t>-правоустанавливающие документы на земельный участок;</w:t>
      </w:r>
    </w:p>
    <w:p w:rsidR="002660B9" w:rsidRPr="00E40289" w:rsidRDefault="002660B9" w:rsidP="002660B9">
      <w:pPr>
        <w:spacing w:after="0" w:line="240" w:lineRule="auto"/>
        <w:ind w:left="36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-кадастровый паспорт земельного участка;</w:t>
      </w:r>
    </w:p>
    <w:p w:rsidR="002660B9" w:rsidRPr="00E40289" w:rsidRDefault="002660B9" w:rsidP="002660B9">
      <w:pPr>
        <w:spacing w:after="0" w:line="240" w:lineRule="auto"/>
        <w:ind w:left="36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-разрешение на строительство (если снос осуществляется с целью расчистки территории под строительство объекта) </w:t>
      </w:r>
    </w:p>
    <w:p w:rsidR="002660B9" w:rsidRPr="00E40289" w:rsidRDefault="002660B9" w:rsidP="002660B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Заявитель вправе по собственной инициативе представить документы, указанные в </w:t>
      </w:r>
      <w:proofErr w:type="spellStart"/>
      <w:r w:rsidRPr="00E40289">
        <w:rPr>
          <w:rFonts w:ascii="Times New Roman" w:eastAsia="Times New Roman" w:hAnsi="Times New Roman"/>
          <w:sz w:val="24"/>
          <w:szCs w:val="24"/>
          <w:lang w:eastAsia="ru-RU"/>
        </w:rPr>
        <w:t>п.п</w:t>
      </w:r>
      <w:proofErr w:type="spellEnd"/>
      <w:r w:rsidRPr="00E40289">
        <w:rPr>
          <w:rFonts w:ascii="Times New Roman" w:eastAsia="Times New Roman" w:hAnsi="Times New Roman"/>
          <w:sz w:val="24"/>
          <w:szCs w:val="24"/>
          <w:lang w:eastAsia="ru-RU"/>
        </w:rPr>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2660B9" w:rsidRPr="00E40289" w:rsidRDefault="002660B9" w:rsidP="002660B9">
      <w:pPr>
        <w:spacing w:after="0" w:line="240" w:lineRule="auto"/>
        <w:ind w:firstLine="709"/>
        <w:jc w:val="both"/>
        <w:rPr>
          <w:rFonts w:ascii="Times New Roman" w:eastAsia="Times New Roman" w:hAnsi="Times New Roman"/>
          <w:b/>
          <w:sz w:val="24"/>
          <w:szCs w:val="24"/>
          <w:lang w:eastAsia="ru-RU"/>
        </w:rPr>
      </w:pPr>
      <w:r w:rsidRPr="00E40289">
        <w:rPr>
          <w:rFonts w:ascii="Times New Roman" w:eastAsia="Times New Roman" w:hAnsi="Times New Roman"/>
          <w:sz w:val="24"/>
          <w:szCs w:val="24"/>
          <w:lang w:eastAsia="ru-RU"/>
        </w:rPr>
        <w:t>4. Дополнительно заявитель вправе представить любые документы, в обоснование сноса или пересадки зеленых насаждений по своему усмотрению</w:t>
      </w:r>
      <w:r w:rsidRPr="00E40289">
        <w:rPr>
          <w:rFonts w:ascii="Times New Roman" w:eastAsia="Times New Roman" w:hAnsi="Times New Roman"/>
          <w:b/>
          <w:sz w:val="24"/>
          <w:szCs w:val="24"/>
          <w:lang w:eastAsia="ru-RU"/>
        </w:rPr>
        <w:t>.</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E40289">
        <w:rPr>
          <w:rFonts w:ascii="Times New Roman" w:eastAsia="Times New Roman" w:hAnsi="Times New Roman"/>
          <w:sz w:val="24"/>
          <w:szCs w:val="24"/>
          <w:lang w:eastAsia="ru-RU"/>
        </w:rPr>
        <w:t>2.7.</w:t>
      </w:r>
      <w:r w:rsidRPr="00E40289">
        <w:rPr>
          <w:rFonts w:ascii="Times New Roman" w:eastAsia="Times New Roman" w:hAnsi="Times New Roman"/>
          <w:b/>
          <w:sz w:val="24"/>
          <w:szCs w:val="24"/>
          <w:lang w:eastAsia="ru-RU"/>
        </w:rPr>
        <w:t xml:space="preserve"> </w:t>
      </w:r>
      <w:r w:rsidRPr="00E40289">
        <w:rPr>
          <w:rFonts w:ascii="Times New Roman" w:eastAsia="Times New Roman" w:hAnsi="Times New Roman"/>
          <w:bCs/>
          <w:sz w:val="24"/>
          <w:szCs w:val="24"/>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E40289">
        <w:rPr>
          <w:rFonts w:ascii="Times New Roman" w:eastAsia="Times New Roman" w:hAnsi="Times New Roman"/>
          <w:bCs/>
          <w:color w:val="000000"/>
          <w:sz w:val="24"/>
          <w:szCs w:val="24"/>
          <w:lang w:eastAsia="ru-RU"/>
        </w:rPr>
        <w:t>муниципальной</w:t>
      </w:r>
      <w:r w:rsidRPr="00E40289">
        <w:rPr>
          <w:rFonts w:ascii="Times New Roman" w:eastAsia="Times New Roman" w:hAnsi="Times New Roman"/>
          <w:bCs/>
          <w:sz w:val="24"/>
          <w:szCs w:val="24"/>
          <w:lang w:eastAsia="ru-RU"/>
        </w:rPr>
        <w:t xml:space="preserve"> услуги предусмотрена действующим законодательством.</w:t>
      </w:r>
    </w:p>
    <w:p w:rsidR="002660B9" w:rsidRPr="00E40289" w:rsidRDefault="002660B9" w:rsidP="002660B9">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E40289">
        <w:rPr>
          <w:rFonts w:ascii="Times New Roman" w:eastAsia="Times New Roman" w:hAnsi="Times New Roman" w:cs="Arial"/>
          <w:sz w:val="24"/>
          <w:szCs w:val="24"/>
          <w:lang w:eastAsia="ru-RU"/>
        </w:rPr>
        <w:t>Основания для приостановления предоставления муниципальной услуги отсутствуют.</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2.9. Исчерпывающий перечень оснований для отказа в предоставлении муниципальной услуги.</w:t>
      </w:r>
    </w:p>
    <w:p w:rsidR="002660B9" w:rsidRPr="00EE1B45" w:rsidRDefault="002660B9" w:rsidP="002660B9">
      <w:pPr>
        <w:autoSpaceDE w:val="0"/>
        <w:autoSpaceDN w:val="0"/>
        <w:adjustRightInd w:val="0"/>
        <w:spacing w:after="0" w:line="240" w:lineRule="auto"/>
        <w:ind w:firstLine="709"/>
        <w:jc w:val="both"/>
        <w:outlineLvl w:val="1"/>
        <w:rPr>
          <w:rFonts w:ascii="Times New Roman" w:eastAsia="Times New Roman" w:hAnsi="Times New Roman"/>
          <w:bCs/>
          <w:sz w:val="24"/>
          <w:szCs w:val="24"/>
          <w:lang w:eastAsia="ru-RU"/>
        </w:rPr>
      </w:pPr>
      <w:r w:rsidRPr="00EE1B45">
        <w:rPr>
          <w:rFonts w:ascii="Times New Roman" w:eastAsia="Times New Roman" w:hAnsi="Times New Roman"/>
          <w:sz w:val="24"/>
          <w:szCs w:val="24"/>
          <w:lang w:eastAsia="ru-RU"/>
        </w:rPr>
        <w:t>2.9.1. Н</w:t>
      </w:r>
      <w:r w:rsidRPr="00EE1B45">
        <w:rPr>
          <w:rFonts w:ascii="Times New Roman" w:eastAsia="Times New Roman" w:hAnsi="Times New Roman"/>
          <w:bCs/>
          <w:sz w:val="24"/>
          <w:szCs w:val="24"/>
          <w:lang w:eastAsia="ru-RU"/>
        </w:rPr>
        <w:t xml:space="preserve">есоответствие заявления требованиям, установленным подпунктом 1 пункта 2.6 раздела 2  </w:t>
      </w:r>
      <w:r w:rsidR="00E40289" w:rsidRPr="00EE1B45">
        <w:rPr>
          <w:rFonts w:ascii="Times New Roman" w:eastAsia="Times New Roman" w:hAnsi="Times New Roman"/>
          <w:bCs/>
          <w:sz w:val="24"/>
          <w:szCs w:val="24"/>
          <w:lang w:eastAsia="ru-RU"/>
        </w:rPr>
        <w:t xml:space="preserve"> настоящего  административного регламента</w:t>
      </w:r>
      <w:r w:rsidRPr="00EE1B45">
        <w:rPr>
          <w:rFonts w:ascii="Times New Roman" w:eastAsia="Times New Roman" w:hAnsi="Times New Roman"/>
          <w:bCs/>
          <w:sz w:val="24"/>
          <w:szCs w:val="24"/>
          <w:lang w:eastAsia="ru-RU"/>
        </w:rPr>
        <w:t xml:space="preserve">. </w:t>
      </w:r>
    </w:p>
    <w:p w:rsidR="002660B9" w:rsidRPr="00EE1B45" w:rsidRDefault="002660B9" w:rsidP="002660B9">
      <w:pPr>
        <w:autoSpaceDE w:val="0"/>
        <w:autoSpaceDN w:val="0"/>
        <w:adjustRightInd w:val="0"/>
        <w:spacing w:after="0" w:line="240" w:lineRule="auto"/>
        <w:ind w:firstLine="709"/>
        <w:jc w:val="both"/>
        <w:outlineLvl w:val="1"/>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 xml:space="preserve">2.9.2 Отсутствие документов, указанных в подпункте 2 пункта 2.6 раздела 2 </w:t>
      </w:r>
      <w:r w:rsidR="00E40289" w:rsidRPr="00EE1B45">
        <w:rPr>
          <w:rFonts w:ascii="Times New Roman" w:eastAsia="Times New Roman" w:hAnsi="Times New Roman"/>
          <w:bCs/>
          <w:sz w:val="24"/>
          <w:szCs w:val="24"/>
          <w:lang w:eastAsia="ru-RU"/>
        </w:rPr>
        <w:t xml:space="preserve"> настоящего административного регламента</w:t>
      </w:r>
      <w:r w:rsidRPr="00EE1B45">
        <w:rPr>
          <w:rFonts w:ascii="Times New Roman" w:eastAsia="Times New Roman" w:hAnsi="Times New Roman"/>
          <w:bCs/>
          <w:sz w:val="24"/>
          <w:szCs w:val="24"/>
          <w:lang w:eastAsia="ru-RU"/>
        </w:rPr>
        <w:t>, в зависимости от оснований на которые ссылается заявитель при подаче заявления.</w:t>
      </w:r>
    </w:p>
    <w:p w:rsidR="002660B9" w:rsidRPr="00EE1B45" w:rsidRDefault="002660B9" w:rsidP="002660B9">
      <w:pPr>
        <w:autoSpaceDE w:val="0"/>
        <w:autoSpaceDN w:val="0"/>
        <w:adjustRightInd w:val="0"/>
        <w:spacing w:after="0" w:line="240" w:lineRule="auto"/>
        <w:ind w:firstLine="709"/>
        <w:jc w:val="both"/>
        <w:outlineLvl w:val="1"/>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2.10. Размер платы, взимаемой с заявителя при предоставлении муниципальной услуги и способы ее взимания в</w:t>
      </w:r>
      <w:r w:rsidRPr="00E40289">
        <w:rPr>
          <w:rFonts w:ascii="Times New Roman" w:eastAsia="Times New Roman" w:hAnsi="Times New Roman"/>
          <w:sz w:val="24"/>
          <w:szCs w:val="24"/>
          <w:lang w:eastAsia="ru-RU"/>
        </w:rPr>
        <w:t xml:space="preserve">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2660B9" w:rsidRPr="00E40289" w:rsidRDefault="002660B9" w:rsidP="00E4028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За предоставление муниципальной услуги по выдаче разрешения на снос зеленых</w:t>
      </w:r>
      <w:r w:rsidR="00E40289">
        <w:rPr>
          <w:rFonts w:ascii="Times New Roman" w:eastAsia="Times New Roman" w:hAnsi="Times New Roman"/>
          <w:sz w:val="24"/>
          <w:szCs w:val="24"/>
          <w:lang w:eastAsia="ru-RU"/>
        </w:rPr>
        <w:t xml:space="preserve"> насаждений плата не взимается.</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60B9" w:rsidRPr="00E40289" w:rsidRDefault="002660B9" w:rsidP="00E4028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2.12. Срок регистрации запроса заявителя о предоставлении муниципальной услуги.</w:t>
      </w:r>
    </w:p>
    <w:p w:rsidR="002660B9" w:rsidRPr="00E40289" w:rsidRDefault="002660B9" w:rsidP="00E4028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Срок регистрации запроса заявителя о предоставлении муниципальной услуги составляет 15 минут.</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val="x-none" w:eastAsia="ru-RU"/>
        </w:rPr>
        <w:t>2.1</w:t>
      </w:r>
      <w:r w:rsidRPr="00E40289">
        <w:rPr>
          <w:rFonts w:ascii="Times New Roman" w:eastAsia="Times New Roman" w:hAnsi="Times New Roman"/>
          <w:sz w:val="24"/>
          <w:szCs w:val="24"/>
          <w:lang w:eastAsia="ru-RU"/>
        </w:rPr>
        <w:t>3</w:t>
      </w:r>
      <w:r w:rsidRPr="00E40289">
        <w:rPr>
          <w:rFonts w:ascii="Times New Roman" w:eastAsia="Times New Roman" w:hAnsi="Times New Roman"/>
          <w:sz w:val="24"/>
          <w:szCs w:val="24"/>
          <w:lang w:val="x-none" w:eastAsia="ru-RU"/>
        </w:rPr>
        <w:t>.1.</w:t>
      </w:r>
      <w:r w:rsidRPr="00E40289">
        <w:rPr>
          <w:rFonts w:ascii="Times New Roman" w:eastAsia="Times New Roman" w:hAnsi="Times New Roman"/>
          <w:sz w:val="24"/>
          <w:szCs w:val="24"/>
          <w:lang w:eastAsia="ru-RU"/>
        </w:rPr>
        <w:t xml:space="preserve"> </w:t>
      </w:r>
      <w:r w:rsidRPr="00E40289">
        <w:rPr>
          <w:rFonts w:ascii="Times New Roman" w:eastAsia="Times New Roman" w:hAnsi="Times New Roman"/>
          <w:sz w:val="24"/>
          <w:szCs w:val="24"/>
          <w:lang w:val="x-none" w:eastAsia="ru-RU"/>
        </w:rPr>
        <w:t>Предоставление государственной</w:t>
      </w:r>
      <w:r w:rsidRPr="00E40289">
        <w:rPr>
          <w:rFonts w:ascii="Times New Roman" w:eastAsia="Times New Roman" w:hAnsi="Times New Roman"/>
          <w:sz w:val="24"/>
          <w:szCs w:val="24"/>
          <w:lang w:eastAsia="ru-RU"/>
        </w:rPr>
        <w:t>/муниципальной</w:t>
      </w:r>
      <w:r w:rsidRPr="00E40289">
        <w:rPr>
          <w:rFonts w:ascii="Times New Roman" w:eastAsia="Times New Roman" w:hAnsi="Times New Roman"/>
          <w:sz w:val="24"/>
          <w:szCs w:val="24"/>
          <w:lang w:val="x-none" w:eastAsia="ru-RU"/>
        </w:rPr>
        <w:t xml:space="preserve"> услуги осуществляется в специально выделенных для этих целей помещениях</w:t>
      </w:r>
      <w:r w:rsidRPr="00E40289">
        <w:rPr>
          <w:rFonts w:ascii="Times New Roman" w:eastAsia="Times New Roman" w:hAnsi="Times New Roman"/>
          <w:sz w:val="24"/>
          <w:szCs w:val="24"/>
          <w:lang w:eastAsia="ru-RU"/>
        </w:rPr>
        <w:t xml:space="preserve"> Администрации</w:t>
      </w:r>
      <w:r w:rsidRPr="00E40289">
        <w:rPr>
          <w:rFonts w:ascii="Times New Roman" w:eastAsia="Times New Roman" w:hAnsi="Times New Roman"/>
          <w:sz w:val="24"/>
          <w:szCs w:val="24"/>
          <w:lang w:val="x-none" w:eastAsia="ru-RU"/>
        </w:rPr>
        <w:t xml:space="preserve"> и</w:t>
      </w:r>
      <w:r w:rsidRPr="00E40289">
        <w:rPr>
          <w:rFonts w:ascii="Times New Roman" w:eastAsia="Times New Roman" w:hAnsi="Times New Roman"/>
          <w:sz w:val="24"/>
          <w:szCs w:val="24"/>
          <w:lang w:eastAsia="ru-RU"/>
        </w:rPr>
        <w:t>ли в</w:t>
      </w:r>
      <w:r w:rsidRPr="00E40289">
        <w:rPr>
          <w:rFonts w:ascii="Times New Roman" w:eastAsia="Times New Roman" w:hAnsi="Times New Roman"/>
          <w:sz w:val="24"/>
          <w:szCs w:val="24"/>
          <w:lang w:val="x-none" w:eastAsia="ru-RU"/>
        </w:rPr>
        <w:t xml:space="preserve"> МФЦ</w:t>
      </w:r>
      <w:r w:rsidRPr="00E40289">
        <w:rPr>
          <w:rFonts w:ascii="Times New Roman" w:eastAsia="Times New Roman" w:hAnsi="Times New Roman"/>
          <w:sz w:val="24"/>
          <w:szCs w:val="24"/>
          <w:lang w:eastAsia="ru-RU"/>
        </w:rPr>
        <w:t>.</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2.13.5. Вход в здание (помещение) оборудуется, информационными табличками (вывесками), содержащими информацию о режиме его работы.</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2660B9" w:rsidRPr="00E40289" w:rsidRDefault="002660B9" w:rsidP="002660B9">
      <w:pPr>
        <w:tabs>
          <w:tab w:val="left" w:pos="1134"/>
        </w:tabs>
        <w:autoSpaceDE w:val="0"/>
        <w:autoSpaceDN w:val="0"/>
        <w:adjustRightInd w:val="0"/>
        <w:spacing w:after="0" w:line="240" w:lineRule="auto"/>
        <w:ind w:firstLine="709"/>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2.14. Показатели доступности и качества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val="x-none" w:eastAsia="ru-RU"/>
        </w:rPr>
      </w:pPr>
      <w:r w:rsidRPr="00E40289">
        <w:rPr>
          <w:rFonts w:ascii="Times New Roman" w:eastAsia="Times New Roman" w:hAnsi="Times New Roman"/>
          <w:sz w:val="24"/>
          <w:szCs w:val="24"/>
          <w:lang w:val="x-none" w:eastAsia="ru-RU"/>
        </w:rPr>
        <w:t>2.1</w:t>
      </w:r>
      <w:r w:rsidRPr="00E40289">
        <w:rPr>
          <w:rFonts w:ascii="Times New Roman" w:eastAsia="Times New Roman" w:hAnsi="Times New Roman"/>
          <w:sz w:val="24"/>
          <w:szCs w:val="24"/>
          <w:lang w:eastAsia="ru-RU"/>
        </w:rPr>
        <w:t>4</w:t>
      </w:r>
      <w:r w:rsidRPr="00E40289">
        <w:rPr>
          <w:rFonts w:ascii="Times New Roman" w:eastAsia="Times New Roman" w:hAnsi="Times New Roman"/>
          <w:sz w:val="24"/>
          <w:szCs w:val="24"/>
          <w:lang w:val="x-none" w:eastAsia="ru-RU"/>
        </w:rPr>
        <w:t xml:space="preserve">.1. Показатели доступности </w:t>
      </w:r>
      <w:r w:rsidRPr="00E40289">
        <w:rPr>
          <w:rFonts w:ascii="Times New Roman" w:eastAsia="Times New Roman" w:hAnsi="Times New Roman"/>
          <w:sz w:val="24"/>
          <w:szCs w:val="24"/>
          <w:lang w:eastAsia="ru-RU"/>
        </w:rPr>
        <w:t xml:space="preserve">муниципальной </w:t>
      </w:r>
      <w:r w:rsidRPr="00E40289">
        <w:rPr>
          <w:rFonts w:ascii="Times New Roman" w:eastAsia="Times New Roman" w:hAnsi="Times New Roman"/>
          <w:sz w:val="24"/>
          <w:szCs w:val="24"/>
          <w:lang w:val="x-none" w:eastAsia="ru-RU"/>
        </w:rPr>
        <w:t>услуги</w:t>
      </w:r>
      <w:r w:rsidRPr="00E40289">
        <w:rPr>
          <w:rFonts w:ascii="Times New Roman" w:eastAsia="Times New Roman" w:hAnsi="Times New Roman"/>
          <w:sz w:val="24"/>
          <w:szCs w:val="24"/>
          <w:lang w:eastAsia="ru-RU"/>
        </w:rPr>
        <w:t xml:space="preserve"> (общие, применимые в отношении всех заявителей)</w:t>
      </w:r>
      <w:r w:rsidRPr="00E40289">
        <w:rPr>
          <w:rFonts w:ascii="Times New Roman" w:eastAsia="Times New Roman" w:hAnsi="Times New Roman"/>
          <w:sz w:val="24"/>
          <w:szCs w:val="24"/>
          <w:lang w:val="x-none" w:eastAsia="ru-RU"/>
        </w:rPr>
        <w:t>:</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val="x-none" w:eastAsia="ru-RU"/>
        </w:rPr>
      </w:pPr>
      <w:r w:rsidRPr="00E40289">
        <w:rPr>
          <w:rFonts w:ascii="Times New Roman" w:eastAsia="Times New Roman" w:hAnsi="Times New Roman"/>
          <w:sz w:val="24"/>
          <w:szCs w:val="24"/>
          <w:lang w:eastAsia="ru-RU"/>
        </w:rPr>
        <w:t>1)</w:t>
      </w:r>
      <w:r w:rsidRPr="00E40289">
        <w:rPr>
          <w:rFonts w:ascii="Times New Roman" w:eastAsia="Times New Roman" w:hAnsi="Times New Roman"/>
          <w:sz w:val="24"/>
          <w:szCs w:val="24"/>
          <w:lang w:val="x-none" w:eastAsia="ru-RU"/>
        </w:rPr>
        <w:t xml:space="preserve"> равные права и возможности при получении </w:t>
      </w:r>
      <w:r w:rsidRPr="00E40289">
        <w:rPr>
          <w:rFonts w:ascii="Times New Roman" w:eastAsia="Times New Roman" w:hAnsi="Times New Roman"/>
          <w:sz w:val="24"/>
          <w:szCs w:val="24"/>
          <w:lang w:eastAsia="ru-RU"/>
        </w:rPr>
        <w:t xml:space="preserve">муниципальной </w:t>
      </w:r>
      <w:r w:rsidRPr="00E40289">
        <w:rPr>
          <w:rFonts w:ascii="Times New Roman" w:eastAsia="Times New Roman" w:hAnsi="Times New Roman"/>
          <w:sz w:val="24"/>
          <w:szCs w:val="24"/>
          <w:lang w:val="x-none" w:eastAsia="ru-RU"/>
        </w:rPr>
        <w:t>услуги для заявителей;</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2) </w:t>
      </w:r>
      <w:r w:rsidRPr="00E40289">
        <w:rPr>
          <w:rFonts w:ascii="Times New Roman" w:eastAsia="Times New Roman" w:hAnsi="Times New Roman"/>
          <w:sz w:val="24"/>
          <w:szCs w:val="24"/>
          <w:lang w:val="x-none" w:eastAsia="ru-RU"/>
        </w:rPr>
        <w:t>транспортная доступность к мест</w:t>
      </w:r>
      <w:r w:rsidRPr="00E40289">
        <w:rPr>
          <w:rFonts w:ascii="Times New Roman" w:eastAsia="Times New Roman" w:hAnsi="Times New Roman"/>
          <w:sz w:val="24"/>
          <w:szCs w:val="24"/>
          <w:lang w:eastAsia="ru-RU"/>
        </w:rPr>
        <w:t>у</w:t>
      </w:r>
      <w:r w:rsidRPr="00E40289">
        <w:rPr>
          <w:rFonts w:ascii="Times New Roman" w:eastAsia="Times New Roman" w:hAnsi="Times New Roman"/>
          <w:sz w:val="24"/>
          <w:szCs w:val="24"/>
          <w:lang w:val="x-none" w:eastAsia="ru-RU"/>
        </w:rPr>
        <w:t xml:space="preserve"> предоставления </w:t>
      </w:r>
      <w:r w:rsidRPr="00E40289">
        <w:rPr>
          <w:rFonts w:ascii="Times New Roman" w:eastAsia="Times New Roman" w:hAnsi="Times New Roman"/>
          <w:sz w:val="24"/>
          <w:szCs w:val="24"/>
          <w:lang w:eastAsia="ru-RU"/>
        </w:rPr>
        <w:t xml:space="preserve">муниципальной  </w:t>
      </w:r>
      <w:r w:rsidRPr="00E40289">
        <w:rPr>
          <w:rFonts w:ascii="Times New Roman" w:eastAsia="Times New Roman" w:hAnsi="Times New Roman"/>
          <w:sz w:val="24"/>
          <w:szCs w:val="24"/>
          <w:lang w:val="x-none" w:eastAsia="ru-RU"/>
        </w:rPr>
        <w:t>услуги</w:t>
      </w:r>
      <w:r w:rsidRPr="00E40289">
        <w:rPr>
          <w:rFonts w:ascii="Times New Roman" w:eastAsia="Times New Roman" w:hAnsi="Times New Roman"/>
          <w:sz w:val="24"/>
          <w:szCs w:val="24"/>
          <w:lang w:eastAsia="ru-RU"/>
        </w:rPr>
        <w:t>;</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3)</w:t>
      </w:r>
      <w:r w:rsidRPr="00E40289">
        <w:rPr>
          <w:rFonts w:ascii="Times New Roman" w:eastAsia="Times New Roman" w:hAnsi="Times New Roman"/>
          <w:sz w:val="24"/>
          <w:szCs w:val="24"/>
          <w:lang w:val="x-none" w:eastAsia="ru-RU"/>
        </w:rPr>
        <w:t xml:space="preserve"> режим работы</w:t>
      </w:r>
      <w:r w:rsidRPr="00E40289">
        <w:rPr>
          <w:rFonts w:ascii="Times New Roman" w:eastAsia="Times New Roman" w:hAnsi="Times New Roman"/>
          <w:sz w:val="24"/>
          <w:szCs w:val="24"/>
          <w:lang w:eastAsia="ru-RU"/>
        </w:rPr>
        <w:t xml:space="preserve"> Администрации, </w:t>
      </w:r>
      <w:r w:rsidRPr="00E40289">
        <w:rPr>
          <w:rFonts w:ascii="Times New Roman" w:eastAsia="Times New Roman" w:hAnsi="Times New Roman"/>
          <w:sz w:val="24"/>
          <w:szCs w:val="24"/>
          <w:lang w:val="x-none" w:eastAsia="ru-RU"/>
        </w:rPr>
        <w:t>обеспеч</w:t>
      </w:r>
      <w:r w:rsidRPr="00E40289">
        <w:rPr>
          <w:rFonts w:ascii="Times New Roman" w:eastAsia="Times New Roman" w:hAnsi="Times New Roman"/>
          <w:sz w:val="24"/>
          <w:szCs w:val="24"/>
          <w:lang w:eastAsia="ru-RU"/>
        </w:rPr>
        <w:t>ивающий</w:t>
      </w:r>
      <w:r w:rsidRPr="00E40289">
        <w:rPr>
          <w:rFonts w:ascii="Times New Roman" w:eastAsia="Times New Roman" w:hAnsi="Times New Roman"/>
          <w:sz w:val="24"/>
          <w:szCs w:val="24"/>
          <w:lang w:val="x-none" w:eastAsia="ru-RU"/>
        </w:rPr>
        <w:t xml:space="preserve"> возможность подачи </w:t>
      </w:r>
      <w:r w:rsidRPr="00E40289">
        <w:rPr>
          <w:rFonts w:ascii="Times New Roman" w:eastAsia="Times New Roman" w:hAnsi="Times New Roman"/>
          <w:sz w:val="24"/>
          <w:szCs w:val="24"/>
          <w:lang w:eastAsia="ru-RU"/>
        </w:rPr>
        <w:t>з</w:t>
      </w:r>
      <w:r w:rsidRPr="00E40289">
        <w:rPr>
          <w:rFonts w:ascii="Times New Roman" w:eastAsia="Times New Roman" w:hAnsi="Times New Roman"/>
          <w:sz w:val="24"/>
          <w:szCs w:val="24"/>
          <w:lang w:val="x-none" w:eastAsia="ru-RU"/>
        </w:rPr>
        <w:t xml:space="preserve">заявителем запроса о предоставлении </w:t>
      </w:r>
      <w:r w:rsidRPr="00E40289">
        <w:rPr>
          <w:rFonts w:ascii="Times New Roman" w:eastAsia="Times New Roman" w:hAnsi="Times New Roman"/>
          <w:sz w:val="24"/>
          <w:szCs w:val="24"/>
          <w:lang w:eastAsia="ru-RU"/>
        </w:rPr>
        <w:t xml:space="preserve">муниципальной </w:t>
      </w:r>
      <w:r w:rsidRPr="00E40289">
        <w:rPr>
          <w:rFonts w:ascii="Times New Roman" w:eastAsia="Times New Roman" w:hAnsi="Times New Roman"/>
          <w:sz w:val="24"/>
          <w:szCs w:val="24"/>
          <w:lang w:val="x-none" w:eastAsia="ru-RU"/>
        </w:rPr>
        <w:t>услуги в течение рабочего времени;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4) возможность получения полной и достоверной информации о </w:t>
      </w:r>
      <w:r w:rsidRPr="00E40289">
        <w:rPr>
          <w:rFonts w:ascii="Times New Roman" w:eastAsia="Times New Roman" w:hAnsi="Times New Roman"/>
          <w:sz w:val="24"/>
          <w:szCs w:val="24"/>
          <w:lang w:val="x-none" w:eastAsia="ru-RU"/>
        </w:rPr>
        <w:t>государственной</w:t>
      </w:r>
      <w:r w:rsidRPr="00E40289">
        <w:rPr>
          <w:rFonts w:ascii="Times New Roman" w:eastAsia="Times New Roman" w:hAnsi="Times New Roman"/>
          <w:sz w:val="24"/>
          <w:szCs w:val="24"/>
          <w:lang w:eastAsia="ru-RU"/>
        </w:rPr>
        <w:t xml:space="preserve"> услуге в Администрации, МФЦ, по телефону, на официальном сайте органа, предоставляющего услугу, посредством ЕПГУ, либо ПГУ ЛО;</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5)</w:t>
      </w:r>
      <w:r w:rsidRPr="00E40289">
        <w:rPr>
          <w:rFonts w:ascii="Times New Roman" w:eastAsia="Times New Roman" w:hAnsi="Times New Roman"/>
          <w:sz w:val="24"/>
          <w:szCs w:val="24"/>
          <w:lang w:val="x-none" w:eastAsia="ru-RU"/>
        </w:rPr>
        <w:t xml:space="preserve"> обеспечение для заявителя возможности подать заявление о предоставлении </w:t>
      </w:r>
      <w:r w:rsidRPr="00E40289">
        <w:rPr>
          <w:rFonts w:ascii="Times New Roman" w:eastAsia="Times New Roman" w:hAnsi="Times New Roman"/>
          <w:sz w:val="24"/>
          <w:szCs w:val="24"/>
          <w:lang w:eastAsia="ru-RU"/>
        </w:rPr>
        <w:t xml:space="preserve">муниципальной </w:t>
      </w:r>
      <w:r w:rsidRPr="00E40289">
        <w:rPr>
          <w:rFonts w:ascii="Times New Roman" w:eastAsia="Times New Roman" w:hAnsi="Times New Roman"/>
          <w:sz w:val="24"/>
          <w:szCs w:val="24"/>
          <w:lang w:val="x-none" w:eastAsia="ru-RU"/>
        </w:rPr>
        <w:t xml:space="preserve">услуги </w:t>
      </w:r>
      <w:r w:rsidRPr="00E40289">
        <w:rPr>
          <w:rFonts w:ascii="Times New Roman" w:eastAsia="Times New Roman" w:hAnsi="Times New Roman"/>
          <w:sz w:val="24"/>
          <w:szCs w:val="24"/>
          <w:lang w:eastAsia="ru-RU"/>
        </w:rPr>
        <w:t xml:space="preserve">посредством МФЦ, </w:t>
      </w:r>
      <w:r w:rsidRPr="00E40289">
        <w:rPr>
          <w:rFonts w:ascii="Times New Roman" w:eastAsia="Times New Roman" w:hAnsi="Times New Roman"/>
          <w:sz w:val="24"/>
          <w:szCs w:val="24"/>
          <w:lang w:val="x-none" w:eastAsia="ru-RU"/>
        </w:rPr>
        <w:t>в форме электронного документа</w:t>
      </w:r>
      <w:r w:rsidRPr="00E40289">
        <w:rPr>
          <w:rFonts w:ascii="Times New Roman" w:eastAsia="Times New Roman" w:hAnsi="Times New Roman"/>
          <w:sz w:val="24"/>
          <w:szCs w:val="24"/>
          <w:lang w:eastAsia="ru-RU"/>
        </w:rPr>
        <w:t xml:space="preserve"> </w:t>
      </w:r>
      <w:r w:rsidRPr="00E40289">
        <w:rPr>
          <w:rFonts w:ascii="Times New Roman" w:eastAsia="Times New Roman" w:hAnsi="Times New Roman"/>
          <w:sz w:val="24"/>
          <w:szCs w:val="24"/>
          <w:lang w:val="x-none" w:eastAsia="ru-RU"/>
        </w:rPr>
        <w:t xml:space="preserve">на </w:t>
      </w:r>
      <w:r w:rsidRPr="00E40289">
        <w:rPr>
          <w:rFonts w:ascii="Times New Roman" w:eastAsia="Times New Roman" w:hAnsi="Times New Roman"/>
          <w:sz w:val="24"/>
          <w:szCs w:val="24"/>
          <w:lang w:eastAsia="ru-RU"/>
        </w:rPr>
        <w:t>ЕПГУ либо на ПГУ ЛО, а также получить результат;</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val="x-none" w:eastAsia="ru-RU"/>
        </w:rPr>
      </w:pPr>
      <w:r w:rsidRPr="00E40289">
        <w:rPr>
          <w:rFonts w:ascii="Times New Roman" w:eastAsia="Times New Roman" w:hAnsi="Times New Roman"/>
          <w:sz w:val="24"/>
          <w:szCs w:val="24"/>
          <w:lang w:eastAsia="ru-RU"/>
        </w:rPr>
        <w:t xml:space="preserve">2.14.2. </w:t>
      </w:r>
      <w:r w:rsidRPr="00E40289">
        <w:rPr>
          <w:rFonts w:ascii="Times New Roman" w:eastAsia="Times New Roman" w:hAnsi="Times New Roman"/>
          <w:sz w:val="24"/>
          <w:szCs w:val="24"/>
          <w:lang w:val="x-none" w:eastAsia="ru-RU"/>
        </w:rPr>
        <w:t xml:space="preserve">Показатели доступности </w:t>
      </w:r>
      <w:r w:rsidRPr="00E40289">
        <w:rPr>
          <w:rFonts w:ascii="Times New Roman" w:eastAsia="Times New Roman" w:hAnsi="Times New Roman"/>
          <w:sz w:val="24"/>
          <w:szCs w:val="24"/>
          <w:lang w:eastAsia="ru-RU"/>
        </w:rPr>
        <w:t>муниципальной</w:t>
      </w:r>
      <w:r w:rsidRPr="00E40289">
        <w:rPr>
          <w:rFonts w:ascii="Times New Roman" w:eastAsia="Times New Roman" w:hAnsi="Times New Roman"/>
          <w:sz w:val="24"/>
          <w:szCs w:val="24"/>
          <w:lang w:val="x-none" w:eastAsia="ru-RU"/>
        </w:rPr>
        <w:t xml:space="preserve"> услуги</w:t>
      </w:r>
      <w:r w:rsidRPr="00E40289">
        <w:rPr>
          <w:rFonts w:ascii="Times New Roman" w:eastAsia="Times New Roman" w:hAnsi="Times New Roman"/>
          <w:sz w:val="24"/>
          <w:szCs w:val="24"/>
          <w:lang w:eastAsia="ru-RU"/>
        </w:rPr>
        <w:t xml:space="preserve"> (специальные, применимые в отношении инвалидов)</w:t>
      </w:r>
      <w:r w:rsidRPr="00E40289">
        <w:rPr>
          <w:rFonts w:ascii="Times New Roman" w:eastAsia="Times New Roman" w:hAnsi="Times New Roman"/>
          <w:sz w:val="24"/>
          <w:szCs w:val="24"/>
          <w:lang w:val="x-none" w:eastAsia="ru-RU"/>
        </w:rPr>
        <w:t>:</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2) </w:t>
      </w:r>
      <w:r w:rsidRPr="00E40289">
        <w:rPr>
          <w:rFonts w:ascii="Times New Roman" w:eastAsia="Times New Roman" w:hAnsi="Times New Roman"/>
          <w:sz w:val="24"/>
          <w:szCs w:val="24"/>
          <w:lang w:val="x-none" w:eastAsia="ru-RU"/>
        </w:rPr>
        <w:t xml:space="preserve">обеспечение беспрепятственного доступа </w:t>
      </w:r>
      <w:r w:rsidRPr="00E40289">
        <w:rPr>
          <w:rFonts w:ascii="Times New Roman" w:eastAsia="Times New Roman" w:hAnsi="Times New Roman"/>
          <w:sz w:val="24"/>
          <w:szCs w:val="24"/>
          <w:lang w:eastAsia="ru-RU"/>
        </w:rPr>
        <w:t xml:space="preserve">инвалидов </w:t>
      </w:r>
      <w:r w:rsidRPr="00E40289">
        <w:rPr>
          <w:rFonts w:ascii="Times New Roman" w:eastAsia="Times New Roman" w:hAnsi="Times New Roman"/>
          <w:sz w:val="24"/>
          <w:szCs w:val="24"/>
          <w:lang w:val="x-none" w:eastAsia="ru-RU"/>
        </w:rPr>
        <w:t xml:space="preserve">к помещениям, в которых предоставляется </w:t>
      </w:r>
      <w:r w:rsidRPr="00E40289">
        <w:rPr>
          <w:rFonts w:ascii="Times New Roman" w:eastAsia="Times New Roman" w:hAnsi="Times New Roman"/>
          <w:sz w:val="24"/>
          <w:szCs w:val="24"/>
          <w:lang w:eastAsia="ru-RU"/>
        </w:rPr>
        <w:t xml:space="preserve">муниципальная  </w:t>
      </w:r>
      <w:r w:rsidRPr="00E40289">
        <w:rPr>
          <w:rFonts w:ascii="Times New Roman" w:eastAsia="Times New Roman" w:hAnsi="Times New Roman"/>
          <w:sz w:val="24"/>
          <w:szCs w:val="24"/>
          <w:lang w:val="x-none" w:eastAsia="ru-RU"/>
        </w:rPr>
        <w:t>услуга</w:t>
      </w:r>
      <w:r w:rsidRPr="00E40289">
        <w:rPr>
          <w:rFonts w:ascii="Times New Roman" w:eastAsia="Times New Roman" w:hAnsi="Times New Roman"/>
          <w:sz w:val="24"/>
          <w:szCs w:val="24"/>
          <w:lang w:eastAsia="ru-RU"/>
        </w:rPr>
        <w:t>;</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2.14.3. Показатели качества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 соблюдение срока предоставления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w:t>
      </w:r>
      <w:r w:rsidRPr="00E40289">
        <w:rPr>
          <w:rFonts w:ascii="Times New Roman" w:eastAsia="Times New Roman" w:hAnsi="Times New Roman"/>
          <w:sz w:val="24"/>
          <w:szCs w:val="24"/>
          <w:lang w:val="x-none" w:eastAsia="ru-RU"/>
        </w:rPr>
        <w:t xml:space="preserve"> соблюдение требований стандарта предоставления </w:t>
      </w:r>
      <w:r w:rsidRPr="00E40289">
        <w:rPr>
          <w:rFonts w:ascii="Times New Roman" w:eastAsia="Times New Roman" w:hAnsi="Times New Roman"/>
          <w:sz w:val="24"/>
          <w:szCs w:val="24"/>
          <w:lang w:eastAsia="ru-RU"/>
        </w:rPr>
        <w:t>муниципальной</w:t>
      </w:r>
      <w:r w:rsidRPr="00E40289">
        <w:rPr>
          <w:rFonts w:ascii="Times New Roman" w:eastAsia="Times New Roman" w:hAnsi="Times New Roman"/>
          <w:sz w:val="24"/>
          <w:szCs w:val="24"/>
          <w:lang w:val="x-none" w:eastAsia="ru-RU"/>
        </w:rPr>
        <w:t xml:space="preserve"> услуги</w:t>
      </w:r>
      <w:r w:rsidRPr="00E40289">
        <w:rPr>
          <w:rFonts w:ascii="Times New Roman" w:eastAsia="Times New Roman" w:hAnsi="Times New Roman"/>
          <w:sz w:val="24"/>
          <w:szCs w:val="24"/>
          <w:lang w:eastAsia="ru-RU"/>
        </w:rPr>
        <w:t>;</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3) удовлетворенность заявителей предоставлением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4) соблюдение времени ожидания в очереди при подаче запроса и получении результата; </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6) полнота, актуальность, достоверность информации о порядке предоставления муниципальной услуги и ее ходе, в том числе в электронной форме;</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7)</w:t>
      </w:r>
      <w:r w:rsidRPr="00E40289">
        <w:rPr>
          <w:rFonts w:ascii="Times New Roman" w:eastAsia="Times New Roman" w:hAnsi="Times New Roman"/>
          <w:sz w:val="24"/>
          <w:szCs w:val="24"/>
          <w:lang w:val="x-none" w:eastAsia="ru-RU"/>
        </w:rPr>
        <w:t xml:space="preserve"> </w:t>
      </w:r>
      <w:r w:rsidRPr="00E40289">
        <w:rPr>
          <w:rFonts w:ascii="Times New Roman" w:eastAsia="Times New Roman" w:hAnsi="Times New Roman"/>
          <w:sz w:val="24"/>
          <w:szCs w:val="24"/>
          <w:lang w:eastAsia="ru-RU"/>
        </w:rPr>
        <w:t xml:space="preserve"> наглядность форм предоставления информации;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9) отсутствие судебных решений о нарушении порядка предоставления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2.15. Иные требования, в том числе учитывающие особенности предоставления муниципальных услуг в  электронной форме и в МФЦ.</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w:t>
      </w:r>
      <w:r w:rsidR="00E40289" w:rsidRPr="00E40289">
        <w:rPr>
          <w:rFonts w:ascii="Times New Roman" w:eastAsia="Times New Roman" w:hAnsi="Times New Roman"/>
          <w:sz w:val="24"/>
          <w:szCs w:val="24"/>
          <w:lang w:eastAsia="ru-RU"/>
        </w:rPr>
        <w:t xml:space="preserve">к </w:t>
      </w:r>
      <w:r w:rsidR="00EE1B45">
        <w:rPr>
          <w:rFonts w:ascii="Times New Roman" w:eastAsia="Times New Roman" w:hAnsi="Times New Roman"/>
          <w:sz w:val="24"/>
          <w:szCs w:val="24"/>
          <w:lang w:eastAsia="ru-RU"/>
        </w:rPr>
        <w:t>а</w:t>
      </w:r>
      <w:r w:rsidR="00E40289" w:rsidRPr="00E40289">
        <w:rPr>
          <w:rFonts w:ascii="Times New Roman" w:eastAsia="Times New Roman" w:hAnsi="Times New Roman"/>
          <w:sz w:val="24"/>
          <w:szCs w:val="24"/>
          <w:lang w:eastAsia="ru-RU"/>
        </w:rPr>
        <w:t>дминистративному регламенту</w:t>
      </w:r>
      <w:r w:rsidRPr="00E40289">
        <w:rPr>
          <w:rFonts w:ascii="Times New Roman" w:eastAsia="Times New Roman" w:hAnsi="Times New Roman"/>
          <w:sz w:val="24"/>
          <w:szCs w:val="24"/>
          <w:lang w:eastAsia="ru-RU"/>
        </w:rPr>
        <w:t>)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2.15.1. МФЦ осуществляет:</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прием документов, необходимых для предоставления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представление интересов Администрации при взаимодействии с заявителем; </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информирование заявителя по вопросам предоставления муниципальной услуги; </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обработку персональных данных, связанных с предоставлением муниципальной</w:t>
      </w:r>
      <w:r w:rsidRPr="00E40289">
        <w:rPr>
          <w:rFonts w:ascii="Times New Roman" w:eastAsia="Times New Roman" w:hAnsi="Times New Roman"/>
          <w:i/>
          <w:sz w:val="24"/>
          <w:szCs w:val="24"/>
          <w:lang w:eastAsia="ru-RU"/>
        </w:rPr>
        <w:t xml:space="preserve"> </w:t>
      </w:r>
      <w:r w:rsidRPr="00E40289">
        <w:rPr>
          <w:rFonts w:ascii="Times New Roman" w:eastAsia="Times New Roman" w:hAnsi="Times New Roman"/>
          <w:sz w:val="24"/>
          <w:szCs w:val="24"/>
          <w:lang w:eastAsia="ru-RU"/>
        </w:rPr>
        <w:t>услуги.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2.15.2. В случае подачи документов в Администрацию через МФЦ уполномоченное должностное лицо, выполняет следующие действия:</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определяет предмет обращения;</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проводит проверку полномочий лица, представившего документы;</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проводит проверку правильности заполнения запроса; </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проверяет представленные документы на соответствие требованиям, указанным в пункте 2.6 настоящего регламента;</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заверяет электронное дело электронной подписью (далее - ЭП);</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направляет электронное дело в Администрацию в день обращения заявителя в МФЦ;</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2.15.4. По факту приема документов заявителю выдается расписка.</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 электронном виде в течение 1 (одного) рабочего дня со дня принятия решения о предоставлении (отказе) в предоставлении услуги;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на бумажном носителе - в срок не более 3 (трех) рабочих дней со дня принятия решения о предоставлении (отказе) в предоставлении услуги.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2.15.6. Документы должны быть направлены в МФЦ не позднее, чем за 2 (два) рабочих дня до окончания срока предоставления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В день получения от Администрации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2.16.1.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2.16.3. Подача заявления и документов для предоставления муниципальной услуги через ПГУ ЛО может быть осуществлена двумя способами: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при личной явке в Администрацию;</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без личной явки в Администрацию.</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hAnsi="Times New Roman"/>
          <w:sz w:val="24"/>
          <w:szCs w:val="24"/>
        </w:rPr>
        <w:t>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2.16.5. Для подачи заявления через ПГУ ЛО заявитель должен выполнить следующие действия:</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пройти идентификацию и аутентификацию в ЕСИА;</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 личном кабинете на ПГУ ЛО заполнить в электронном виде заявление на оказание услуги;</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приложить к заявлению отсканированные образы документов, необходимых для получения услуги;</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направить пакет электронных документов в Администрацию посредством функционала ПГУ ЛО. </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40289">
        <w:rPr>
          <w:rFonts w:ascii="Times New Roman" w:eastAsia="Times New Roman" w:hAnsi="Times New Roman"/>
          <w:sz w:val="24"/>
          <w:szCs w:val="24"/>
          <w:lang w:eastAsia="ru-RU"/>
        </w:rPr>
        <w:t>Межвед</w:t>
      </w:r>
      <w:proofErr w:type="spellEnd"/>
      <w:r w:rsidRPr="00E40289">
        <w:rPr>
          <w:rFonts w:ascii="Times New Roman" w:eastAsia="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после рассмотрения документов и принятия решения о предоставлении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заполняет предусмотренные в АИС «</w:t>
      </w:r>
      <w:proofErr w:type="spellStart"/>
      <w:r w:rsidRPr="00E40289">
        <w:rPr>
          <w:rFonts w:ascii="Times New Roman" w:hAnsi="Times New Roman"/>
          <w:sz w:val="24"/>
          <w:szCs w:val="24"/>
        </w:rPr>
        <w:t>Межвед</w:t>
      </w:r>
      <w:proofErr w:type="spellEnd"/>
      <w:r w:rsidRPr="00E40289">
        <w:rPr>
          <w:rFonts w:ascii="Times New Roman" w:hAnsi="Times New Roman"/>
          <w:sz w:val="24"/>
          <w:szCs w:val="24"/>
        </w:rPr>
        <w:t xml:space="preserve"> ЛО» формы о принятом решении;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уведомляет заявителя о принятом решении;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xml:space="preserve">- после проведения осмотра зеленых насаждений комиссией, приглашает заявителя </w:t>
      </w:r>
      <w:r w:rsidRPr="00E40289">
        <w:rPr>
          <w:rFonts w:ascii="Times New Roman" w:eastAsia="Times New Roman" w:hAnsi="Times New Roman"/>
          <w:sz w:val="24"/>
          <w:szCs w:val="24"/>
          <w:lang w:eastAsia="ru-RU"/>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E40289">
        <w:rPr>
          <w:rFonts w:ascii="Times New Roman" w:hAnsi="Times New Roman"/>
          <w:sz w:val="24"/>
          <w:szCs w:val="24"/>
        </w:rPr>
        <w:t>;</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xml:space="preserve">- после подготовки и </w:t>
      </w:r>
      <w:r w:rsidRPr="00E40289">
        <w:rPr>
          <w:rFonts w:ascii="Times New Roman" w:eastAsia="Times New Roman" w:hAnsi="Times New Roman"/>
          <w:sz w:val="24"/>
          <w:szCs w:val="24"/>
          <w:lang w:eastAsia="ru-RU"/>
        </w:rPr>
        <w:t xml:space="preserve">подписания уполномоченным лицом разрешения на снос (пересадку, обрезку) зеленых насаждений </w:t>
      </w:r>
      <w:r w:rsidRPr="00E40289">
        <w:rPr>
          <w:rFonts w:ascii="Times New Roman" w:hAnsi="Times New Roman"/>
          <w:sz w:val="24"/>
          <w:szCs w:val="24"/>
        </w:rPr>
        <w:t>переводит дело в архив АИС «</w:t>
      </w:r>
      <w:proofErr w:type="spellStart"/>
      <w:r w:rsidRPr="00E40289">
        <w:rPr>
          <w:rFonts w:ascii="Times New Roman" w:hAnsi="Times New Roman"/>
          <w:sz w:val="24"/>
          <w:szCs w:val="24"/>
        </w:rPr>
        <w:t>Межвед</w:t>
      </w:r>
      <w:proofErr w:type="spellEnd"/>
      <w:r w:rsidRPr="00E40289">
        <w:rPr>
          <w:rFonts w:ascii="Times New Roman" w:hAnsi="Times New Roman"/>
          <w:sz w:val="24"/>
          <w:szCs w:val="24"/>
        </w:rPr>
        <w:t xml:space="preserve"> ЛО».</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в случае принятия решения об отказе в предоставлении муниципальной услуги: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заполняет предусмотренные в АИС «</w:t>
      </w:r>
      <w:proofErr w:type="spellStart"/>
      <w:r w:rsidRPr="00E40289">
        <w:rPr>
          <w:rFonts w:ascii="Times New Roman" w:hAnsi="Times New Roman"/>
          <w:sz w:val="24"/>
          <w:szCs w:val="24"/>
        </w:rPr>
        <w:t>Межвед</w:t>
      </w:r>
      <w:proofErr w:type="spellEnd"/>
      <w:r w:rsidRPr="00E40289">
        <w:rPr>
          <w:rFonts w:ascii="Times New Roman" w:hAnsi="Times New Roman"/>
          <w:sz w:val="24"/>
          <w:szCs w:val="24"/>
        </w:rPr>
        <w:t xml:space="preserve"> ЛО» формы о принятом решении;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уведомляет заявителя о принятом решении;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xml:space="preserve">- после </w:t>
      </w:r>
      <w:r w:rsidRPr="00E40289">
        <w:rPr>
          <w:rFonts w:ascii="Times New Roman" w:eastAsia="Times New Roman" w:hAnsi="Times New Roman"/>
          <w:sz w:val="24"/>
          <w:szCs w:val="24"/>
          <w:lang w:eastAsia="ru-RU"/>
        </w:rPr>
        <w:t>подготовки и подписания у руководителя органа местного самоуправления мотивированного отказа в предоставлении муниципальной услуги</w:t>
      </w:r>
      <w:r w:rsidRPr="00E40289">
        <w:rPr>
          <w:rFonts w:ascii="Times New Roman" w:hAnsi="Times New Roman"/>
          <w:sz w:val="24"/>
          <w:szCs w:val="24"/>
        </w:rPr>
        <w:t xml:space="preserve"> переводит дело в архив АИС «</w:t>
      </w:r>
      <w:proofErr w:type="spellStart"/>
      <w:r w:rsidRPr="00E40289">
        <w:rPr>
          <w:rFonts w:ascii="Times New Roman" w:hAnsi="Times New Roman"/>
          <w:sz w:val="24"/>
          <w:szCs w:val="24"/>
        </w:rPr>
        <w:t>Межвед</w:t>
      </w:r>
      <w:proofErr w:type="spellEnd"/>
      <w:r w:rsidRPr="00E40289">
        <w:rPr>
          <w:rFonts w:ascii="Times New Roman" w:hAnsi="Times New Roman"/>
          <w:sz w:val="24"/>
          <w:szCs w:val="24"/>
        </w:rPr>
        <w:t xml:space="preserve"> ЛО».</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hAnsi="Times New Roman"/>
          <w:sz w:val="24"/>
          <w:szCs w:val="24"/>
        </w:rPr>
        <w:t>направляет документ, подготовленный в результате предоставления муниципальной услуги или отказ в предоставлении последней</w:t>
      </w:r>
      <w:r w:rsidRPr="00E40289">
        <w:rPr>
          <w:rFonts w:ascii="Times New Roman" w:hAnsi="Times New Roman"/>
          <w:b/>
          <w:i/>
          <w:sz w:val="24"/>
          <w:szCs w:val="24"/>
        </w:rPr>
        <w:t xml:space="preserve"> </w:t>
      </w:r>
      <w:r w:rsidRPr="00E40289">
        <w:rPr>
          <w:rFonts w:ascii="Times New Roman" w:hAnsi="Times New Roman"/>
          <w:sz w:val="24"/>
          <w:szCs w:val="24"/>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формирует через АИС «</w:t>
      </w:r>
      <w:proofErr w:type="spellStart"/>
      <w:r w:rsidRPr="00E40289">
        <w:rPr>
          <w:rFonts w:ascii="Times New Roman" w:eastAsia="Times New Roman" w:hAnsi="Times New Roman"/>
          <w:sz w:val="24"/>
          <w:szCs w:val="24"/>
          <w:lang w:eastAsia="ru-RU"/>
        </w:rPr>
        <w:t>Межвед</w:t>
      </w:r>
      <w:proofErr w:type="spellEnd"/>
      <w:r w:rsidRPr="00E40289">
        <w:rPr>
          <w:rFonts w:ascii="Times New Roman" w:eastAsia="Times New Roman" w:hAnsi="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40289">
        <w:rPr>
          <w:rFonts w:ascii="Times New Roman" w:eastAsia="Times New Roman" w:hAnsi="Times New Roman"/>
          <w:sz w:val="24"/>
          <w:szCs w:val="24"/>
          <w:lang w:eastAsia="ru-RU"/>
        </w:rPr>
        <w:t>Межвед</w:t>
      </w:r>
      <w:proofErr w:type="spellEnd"/>
      <w:r w:rsidRPr="00E40289">
        <w:rPr>
          <w:rFonts w:ascii="Times New Roman" w:eastAsia="Times New Roman" w:hAnsi="Times New Roman"/>
          <w:sz w:val="24"/>
          <w:szCs w:val="24"/>
          <w:lang w:eastAsia="ru-RU"/>
        </w:rPr>
        <w:t xml:space="preserve"> ЛО» дело переводит в статус «Заявитель приглашен на прием». </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E40289">
        <w:rPr>
          <w:rFonts w:ascii="Times New Roman" w:eastAsia="Times New Roman" w:hAnsi="Times New Roman"/>
          <w:sz w:val="24"/>
          <w:szCs w:val="24"/>
          <w:lang w:eastAsia="ru-RU"/>
        </w:rPr>
        <w:t>Межвед</w:t>
      </w:r>
      <w:proofErr w:type="spellEnd"/>
      <w:r w:rsidRPr="00E40289">
        <w:rPr>
          <w:rFonts w:ascii="Times New Roman" w:eastAsia="Times New Roman" w:hAnsi="Times New Roman"/>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40289">
        <w:rPr>
          <w:rFonts w:ascii="Times New Roman" w:eastAsia="Times New Roman" w:hAnsi="Times New Roman"/>
          <w:sz w:val="24"/>
          <w:szCs w:val="24"/>
          <w:lang w:eastAsia="ru-RU"/>
        </w:rPr>
        <w:t>Межвед</w:t>
      </w:r>
      <w:proofErr w:type="spellEnd"/>
      <w:r w:rsidRPr="00E40289">
        <w:rPr>
          <w:rFonts w:ascii="Times New Roman" w:eastAsia="Times New Roman" w:hAnsi="Times New Roman"/>
          <w:sz w:val="24"/>
          <w:szCs w:val="24"/>
          <w:lang w:eastAsia="ru-RU"/>
        </w:rPr>
        <w:t xml:space="preserve"> ЛО».</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40289">
        <w:rPr>
          <w:rFonts w:ascii="Times New Roman" w:eastAsia="Times New Roman" w:hAnsi="Times New Roman"/>
          <w:sz w:val="24"/>
          <w:szCs w:val="24"/>
          <w:lang w:eastAsia="ru-RU"/>
        </w:rPr>
        <w:t>Межвед</w:t>
      </w:r>
      <w:proofErr w:type="spellEnd"/>
      <w:r w:rsidRPr="00E40289">
        <w:rPr>
          <w:rFonts w:ascii="Times New Roman" w:eastAsia="Times New Roman" w:hAnsi="Times New Roman"/>
          <w:sz w:val="24"/>
          <w:szCs w:val="24"/>
          <w:lang w:eastAsia="ru-RU"/>
        </w:rPr>
        <w:t xml:space="preserve"> ЛО», дело переводит в статус "Прием заявителя окончен".</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После рассмотрения документов и принятия решения о предоставлении муниципальной услуги</w:t>
      </w:r>
      <w:r w:rsidRPr="00E40289">
        <w:rPr>
          <w:rFonts w:ascii="Times New Roman" w:eastAsia="Times New Roman" w:hAnsi="Times New Roman"/>
          <w:sz w:val="24"/>
          <w:szCs w:val="24"/>
          <w:lang w:eastAsia="ru-RU"/>
        </w:rPr>
        <w:t xml:space="preserve"> должностное лицо Администрации выполняет следующие действия:</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заполняет предусмотренные в АИС «</w:t>
      </w:r>
      <w:proofErr w:type="spellStart"/>
      <w:r w:rsidRPr="00E40289">
        <w:rPr>
          <w:rFonts w:ascii="Times New Roman" w:hAnsi="Times New Roman"/>
          <w:sz w:val="24"/>
          <w:szCs w:val="24"/>
        </w:rPr>
        <w:t>Межвед</w:t>
      </w:r>
      <w:proofErr w:type="spellEnd"/>
      <w:r w:rsidRPr="00E40289">
        <w:rPr>
          <w:rFonts w:ascii="Times New Roman" w:hAnsi="Times New Roman"/>
          <w:sz w:val="24"/>
          <w:szCs w:val="24"/>
        </w:rPr>
        <w:t xml:space="preserve"> ЛО» формы о принятом решении;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уведомляет заявителя о принятом решении;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xml:space="preserve">после проведения осмотра зеленых насаждений комиссией, приглашает заявителя </w:t>
      </w:r>
      <w:r w:rsidRPr="00E40289">
        <w:rPr>
          <w:rFonts w:ascii="Times New Roman" w:eastAsia="Times New Roman" w:hAnsi="Times New Roman"/>
          <w:sz w:val="24"/>
          <w:szCs w:val="24"/>
          <w:lang w:eastAsia="ru-RU"/>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E40289">
        <w:rPr>
          <w:rFonts w:ascii="Times New Roman" w:hAnsi="Times New Roman"/>
          <w:sz w:val="24"/>
          <w:szCs w:val="24"/>
        </w:rPr>
        <w:t>;</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xml:space="preserve">после подготовки и </w:t>
      </w:r>
      <w:r w:rsidRPr="00E40289">
        <w:rPr>
          <w:rFonts w:ascii="Times New Roman" w:eastAsia="Times New Roman" w:hAnsi="Times New Roman"/>
          <w:sz w:val="24"/>
          <w:szCs w:val="24"/>
          <w:lang w:eastAsia="ru-RU"/>
        </w:rPr>
        <w:t xml:space="preserve">подписания уполномоченным лицом разрешения на снос (пересадку, обрезку) зеленых насаждений </w:t>
      </w:r>
      <w:r w:rsidRPr="00E40289">
        <w:rPr>
          <w:rFonts w:ascii="Times New Roman" w:hAnsi="Times New Roman"/>
          <w:sz w:val="24"/>
          <w:szCs w:val="24"/>
        </w:rPr>
        <w:t>переводит дело в архив АИС «</w:t>
      </w:r>
      <w:proofErr w:type="spellStart"/>
      <w:r w:rsidRPr="00E40289">
        <w:rPr>
          <w:rFonts w:ascii="Times New Roman" w:hAnsi="Times New Roman"/>
          <w:sz w:val="24"/>
          <w:szCs w:val="24"/>
        </w:rPr>
        <w:t>Межвед</w:t>
      </w:r>
      <w:proofErr w:type="spellEnd"/>
      <w:r w:rsidRPr="00E40289">
        <w:rPr>
          <w:rFonts w:ascii="Times New Roman" w:hAnsi="Times New Roman"/>
          <w:sz w:val="24"/>
          <w:szCs w:val="24"/>
        </w:rPr>
        <w:t xml:space="preserve"> ЛО».</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В случае принятия решения об отказе в предоставлении муниципальной услуги</w:t>
      </w:r>
      <w:r w:rsidRPr="00E40289">
        <w:rPr>
          <w:rFonts w:ascii="Times New Roman" w:eastAsia="Times New Roman" w:hAnsi="Times New Roman"/>
          <w:sz w:val="24"/>
          <w:szCs w:val="24"/>
          <w:lang w:eastAsia="ru-RU"/>
        </w:rPr>
        <w:t xml:space="preserve"> должностное лицо Администрации выполняет следующие действия:</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заполняет предусмотренные в АИС «</w:t>
      </w:r>
      <w:proofErr w:type="spellStart"/>
      <w:r w:rsidRPr="00E40289">
        <w:rPr>
          <w:rFonts w:ascii="Times New Roman" w:hAnsi="Times New Roman"/>
          <w:sz w:val="24"/>
          <w:szCs w:val="24"/>
        </w:rPr>
        <w:t>Межвед</w:t>
      </w:r>
      <w:proofErr w:type="spellEnd"/>
      <w:r w:rsidRPr="00E40289">
        <w:rPr>
          <w:rFonts w:ascii="Times New Roman" w:hAnsi="Times New Roman"/>
          <w:sz w:val="24"/>
          <w:szCs w:val="24"/>
        </w:rPr>
        <w:t xml:space="preserve"> ЛО» формы о принятом решении;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уведомляет заявителя о принятом решении;</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hAnsi="Times New Roman"/>
          <w:sz w:val="24"/>
          <w:szCs w:val="24"/>
        </w:rPr>
      </w:pPr>
      <w:r w:rsidRPr="00E40289">
        <w:rPr>
          <w:rFonts w:ascii="Times New Roman" w:hAnsi="Times New Roman"/>
          <w:sz w:val="24"/>
          <w:szCs w:val="24"/>
        </w:rPr>
        <w:t xml:space="preserve">после </w:t>
      </w:r>
      <w:r w:rsidRPr="00E40289">
        <w:rPr>
          <w:rFonts w:ascii="Times New Roman" w:eastAsia="Times New Roman" w:hAnsi="Times New Roman"/>
          <w:sz w:val="24"/>
          <w:szCs w:val="24"/>
          <w:lang w:eastAsia="ru-RU"/>
        </w:rPr>
        <w:t>подготовки и подписания у руководителя органа местного самоуправления мотивированного отказа в предоставлении муниципальной услуги</w:t>
      </w:r>
      <w:r w:rsidRPr="00E40289">
        <w:rPr>
          <w:rFonts w:ascii="Times New Roman" w:hAnsi="Times New Roman"/>
          <w:sz w:val="24"/>
          <w:szCs w:val="24"/>
        </w:rPr>
        <w:t xml:space="preserve"> переводит дело в архив АИС «</w:t>
      </w:r>
      <w:proofErr w:type="spellStart"/>
      <w:r w:rsidRPr="00E40289">
        <w:rPr>
          <w:rFonts w:ascii="Times New Roman" w:hAnsi="Times New Roman"/>
          <w:sz w:val="24"/>
          <w:szCs w:val="24"/>
        </w:rPr>
        <w:t>Межвед</w:t>
      </w:r>
      <w:proofErr w:type="spellEnd"/>
      <w:r w:rsidRPr="00E40289">
        <w:rPr>
          <w:rFonts w:ascii="Times New Roman" w:hAnsi="Times New Roman"/>
          <w:sz w:val="24"/>
          <w:szCs w:val="24"/>
        </w:rPr>
        <w:t xml:space="preserve"> ЛО».</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hAnsi="Times New Roman"/>
          <w:sz w:val="24"/>
          <w:szCs w:val="24"/>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E40289">
        <w:rPr>
          <w:rFonts w:ascii="Times New Roman" w:hAnsi="Times New Roman"/>
          <w:b/>
          <w:i/>
          <w:sz w:val="24"/>
          <w:szCs w:val="24"/>
        </w:rPr>
        <w:t xml:space="preserve"> </w:t>
      </w:r>
      <w:r w:rsidRPr="00E40289">
        <w:rPr>
          <w:rFonts w:ascii="Times New Roman" w:hAnsi="Times New Roman"/>
          <w:sz w:val="24"/>
          <w:szCs w:val="24"/>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660B9" w:rsidRPr="00E40289" w:rsidRDefault="002660B9" w:rsidP="002660B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w:t>
      </w:r>
      <w:r w:rsidR="00E40289" w:rsidRPr="00E40289">
        <w:rPr>
          <w:rFonts w:ascii="Times New Roman" w:eastAsia="Times New Roman" w:hAnsi="Times New Roman"/>
          <w:sz w:val="24"/>
          <w:szCs w:val="24"/>
          <w:lang w:eastAsia="ru-RU"/>
        </w:rPr>
        <w:t>а</w:t>
      </w:r>
      <w:r w:rsidRPr="00E40289">
        <w:rPr>
          <w:rFonts w:ascii="Times New Roman" w:eastAsia="Times New Roman" w:hAnsi="Times New Roman"/>
          <w:sz w:val="24"/>
          <w:szCs w:val="24"/>
          <w:lang w:eastAsia="ru-RU"/>
        </w:rPr>
        <w:t>дминистративного регламента.</w:t>
      </w:r>
    </w:p>
    <w:p w:rsidR="002660B9" w:rsidRPr="00E40289" w:rsidRDefault="002660B9" w:rsidP="002660B9">
      <w:pPr>
        <w:tabs>
          <w:tab w:val="left" w:pos="1134"/>
        </w:tab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2660B9" w:rsidRPr="00E40289" w:rsidRDefault="002660B9" w:rsidP="002660B9">
      <w:pPr>
        <w:autoSpaceDE w:val="0"/>
        <w:autoSpaceDN w:val="0"/>
        <w:adjustRightInd w:val="0"/>
        <w:spacing w:after="0" w:line="240" w:lineRule="auto"/>
        <w:jc w:val="center"/>
        <w:rPr>
          <w:rFonts w:ascii="Times New Roman" w:eastAsia="Times New Roman" w:hAnsi="Times New Roman"/>
          <w:b/>
          <w:sz w:val="24"/>
          <w:szCs w:val="24"/>
          <w:lang w:eastAsia="ru-RU"/>
        </w:rPr>
      </w:pPr>
    </w:p>
    <w:p w:rsidR="002660B9" w:rsidRPr="00E40289" w:rsidRDefault="002660B9" w:rsidP="002660B9">
      <w:pPr>
        <w:autoSpaceDE w:val="0"/>
        <w:autoSpaceDN w:val="0"/>
        <w:adjustRightInd w:val="0"/>
        <w:spacing w:after="0" w:line="240" w:lineRule="auto"/>
        <w:jc w:val="center"/>
        <w:rPr>
          <w:rFonts w:ascii="Times New Roman" w:eastAsia="Times New Roman" w:hAnsi="Times New Roman"/>
          <w:b/>
          <w:sz w:val="24"/>
          <w:szCs w:val="24"/>
          <w:lang w:eastAsia="ru-RU"/>
        </w:rPr>
      </w:pPr>
      <w:r w:rsidRPr="00E40289">
        <w:rPr>
          <w:rFonts w:ascii="Times New Roman" w:eastAsia="Times New Roman" w:hAnsi="Times New Roman"/>
          <w:b/>
          <w:sz w:val="24"/>
          <w:szCs w:val="24"/>
          <w:lang w:eastAsia="ru-RU"/>
        </w:rPr>
        <w:t xml:space="preserve">3. Информация об услугах, являющихся необходимыми и обязательными для предоставления муниципальной услуги </w:t>
      </w:r>
    </w:p>
    <w:p w:rsidR="002660B9" w:rsidRPr="00E40289" w:rsidRDefault="002660B9" w:rsidP="002660B9">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40289">
        <w:rPr>
          <w:rFonts w:ascii="Times New Roman" w:eastAsia="Times New Roman" w:hAnsi="Times New Roman"/>
          <w:bCs/>
          <w:sz w:val="24"/>
          <w:szCs w:val="24"/>
          <w:lang w:eastAsia="ru-RU"/>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E40289">
        <w:rPr>
          <w:rFonts w:ascii="Times New Roman" w:eastAsia="Times New Roman" w:hAnsi="Times New Roman"/>
          <w:sz w:val="24"/>
          <w:szCs w:val="24"/>
          <w:lang w:eastAsia="ru-RU"/>
        </w:rPr>
        <w:t>.</w:t>
      </w:r>
    </w:p>
    <w:p w:rsidR="002660B9" w:rsidRPr="00E40289" w:rsidRDefault="002660B9" w:rsidP="002660B9">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2660B9" w:rsidRPr="00E40289" w:rsidRDefault="002660B9" w:rsidP="002660B9">
      <w:pPr>
        <w:autoSpaceDE w:val="0"/>
        <w:autoSpaceDN w:val="0"/>
        <w:adjustRightInd w:val="0"/>
        <w:spacing w:after="0" w:line="240" w:lineRule="auto"/>
        <w:ind w:firstLine="540"/>
        <w:jc w:val="center"/>
        <w:outlineLvl w:val="1"/>
        <w:rPr>
          <w:rFonts w:ascii="Times New Roman" w:eastAsia="Times New Roman" w:hAnsi="Times New Roman"/>
          <w:b/>
          <w:sz w:val="24"/>
          <w:szCs w:val="24"/>
          <w:lang w:eastAsia="ru-RU"/>
        </w:rPr>
      </w:pPr>
      <w:r w:rsidRPr="00E40289">
        <w:rPr>
          <w:rFonts w:ascii="Times New Roman" w:eastAsia="Times New Roman" w:hAnsi="Times New Roman"/>
          <w:b/>
          <w:sz w:val="24"/>
          <w:szCs w:val="24"/>
          <w:lang w:eastAsia="ru-RU"/>
        </w:rPr>
        <w:t>4. Состав, последовательность и сроки выполнения административных процедур, требования к порядку их выполнения.</w:t>
      </w:r>
    </w:p>
    <w:p w:rsidR="002660B9" w:rsidRPr="00E40289" w:rsidRDefault="002660B9" w:rsidP="002660B9">
      <w:pPr>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4.1. Предоставление муниципальной услуги включает в себя следующие административные процедуры</w:t>
      </w:r>
      <w:r w:rsidRPr="00E40289">
        <w:rPr>
          <w:rFonts w:ascii="Times New Roman" w:eastAsia="Times New Roman" w:hAnsi="Times New Roman"/>
          <w:i/>
          <w:iCs/>
          <w:sz w:val="24"/>
          <w:szCs w:val="24"/>
          <w:lang w:eastAsia="ru-RU"/>
        </w:rPr>
        <w:t xml:space="preserve">: </w:t>
      </w:r>
    </w:p>
    <w:p w:rsidR="002660B9" w:rsidRPr="00E40289" w:rsidRDefault="002660B9" w:rsidP="002660B9">
      <w:pPr>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1) прием, регистрация заявления и прилагаемых к нему документов;</w:t>
      </w:r>
    </w:p>
    <w:p w:rsidR="002660B9" w:rsidRPr="00E40289" w:rsidRDefault="002660B9" w:rsidP="002660B9">
      <w:pPr>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2) рассмотрение заявления и представленных документов;</w:t>
      </w:r>
    </w:p>
    <w:p w:rsidR="002660B9" w:rsidRPr="00E40289" w:rsidRDefault="002660B9" w:rsidP="002660B9">
      <w:pPr>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2660B9" w:rsidRPr="00E40289" w:rsidRDefault="002660B9" w:rsidP="002660B9">
      <w:pPr>
        <w:spacing w:after="0" w:line="322" w:lineRule="exact"/>
        <w:ind w:right="40"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4.2. Прием, регистрация заявления и прилагаемых к нему документов.</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4.2.1. Основания для начала административной процедуры.</w:t>
      </w:r>
    </w:p>
    <w:p w:rsidR="002660B9" w:rsidRPr="00E40289" w:rsidRDefault="002660B9" w:rsidP="002660B9">
      <w:pPr>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2660B9" w:rsidRPr="00E40289" w:rsidRDefault="002660B9" w:rsidP="002660B9">
      <w:pPr>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 xml:space="preserve">Заявление подается в </w:t>
      </w:r>
      <w:r w:rsidR="00EE1B45">
        <w:rPr>
          <w:rFonts w:ascii="Times New Roman" w:eastAsia="Times New Roman" w:hAnsi="Times New Roman"/>
          <w:sz w:val="24"/>
          <w:szCs w:val="24"/>
          <w:lang w:eastAsia="ru-RU"/>
        </w:rPr>
        <w:t>настоящего административного регламента</w:t>
      </w:r>
      <w:r w:rsidRPr="00E40289">
        <w:rPr>
          <w:rFonts w:ascii="Times New Roman" w:eastAsia="Times New Roman" w:hAnsi="Times New Roman"/>
          <w:sz w:val="24"/>
          <w:szCs w:val="24"/>
          <w:lang w:eastAsia="ru-RU"/>
        </w:rPr>
        <w:t>.</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660B9" w:rsidRPr="00E40289" w:rsidRDefault="002660B9" w:rsidP="002660B9">
      <w:pPr>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2660B9" w:rsidRPr="00E40289" w:rsidRDefault="002660B9" w:rsidP="002660B9">
      <w:pPr>
        <w:tabs>
          <w:tab w:val="left" w:pos="-1260"/>
          <w:tab w:val="num" w:pos="540"/>
        </w:tabs>
        <w:spacing w:after="0" w:line="322" w:lineRule="exact"/>
        <w:ind w:right="40"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Документы могут быть предоставлены заявителем лично или направлены по почте.</w:t>
      </w:r>
    </w:p>
    <w:p w:rsidR="002660B9" w:rsidRPr="00E40289" w:rsidRDefault="002660B9" w:rsidP="002660B9">
      <w:pPr>
        <w:tabs>
          <w:tab w:val="left" w:pos="-1260"/>
        </w:tabs>
        <w:spacing w:after="0" w:line="322" w:lineRule="exact"/>
        <w:ind w:right="40" w:firstLine="709"/>
        <w:jc w:val="both"/>
        <w:rPr>
          <w:rFonts w:ascii="Times New Roman" w:eastAsia="Times New Roman" w:hAnsi="Times New Roman"/>
          <w:color w:val="000000"/>
          <w:sz w:val="24"/>
          <w:szCs w:val="24"/>
          <w:lang w:eastAsia="ru-RU"/>
        </w:rPr>
      </w:pPr>
      <w:r w:rsidRPr="00E40289">
        <w:rPr>
          <w:rFonts w:ascii="Times New Roman" w:eastAsia="Times New Roman" w:hAnsi="Times New Roman"/>
          <w:sz w:val="24"/>
          <w:szCs w:val="24"/>
          <w:lang w:eastAsia="ru-RU"/>
        </w:rPr>
        <w:t xml:space="preserve">Так же документы могут быть представлены </w:t>
      </w:r>
      <w:r w:rsidRPr="00E40289">
        <w:rPr>
          <w:rFonts w:ascii="Times New Roman" w:eastAsia="Times New Roman" w:hAnsi="Times New Roman"/>
          <w:color w:val="000000"/>
          <w:sz w:val="24"/>
          <w:szCs w:val="24"/>
          <w:lang w:eastAsia="ru-RU"/>
        </w:rPr>
        <w:t>при обращении в МФЦ.</w:t>
      </w:r>
    </w:p>
    <w:p w:rsidR="002660B9" w:rsidRPr="00E40289"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40289">
        <w:rPr>
          <w:rFonts w:ascii="Times New Roman" w:eastAsia="Times New Roman" w:hAnsi="Times New Roman"/>
          <w:sz w:val="24"/>
          <w:szCs w:val="24"/>
          <w:lang w:eastAsia="ru-RU"/>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2660B9" w:rsidRPr="007D7B56" w:rsidRDefault="002660B9" w:rsidP="002660B9">
      <w:pPr>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w:t>
      </w:r>
      <w:r w:rsidR="007D7B56" w:rsidRPr="007D7B56">
        <w:rPr>
          <w:rFonts w:ascii="Times New Roman" w:eastAsia="Times New Roman" w:hAnsi="Times New Roman"/>
          <w:sz w:val="24"/>
          <w:szCs w:val="24"/>
          <w:lang w:eastAsia="ru-RU"/>
        </w:rPr>
        <w:t>его административного регламента</w:t>
      </w:r>
      <w:r w:rsidRPr="007D7B56">
        <w:rPr>
          <w:rFonts w:ascii="Times New Roman" w:eastAsia="Times New Roman" w:hAnsi="Times New Roman"/>
          <w:sz w:val="24"/>
          <w:szCs w:val="24"/>
          <w:lang w:eastAsia="ru-RU"/>
        </w:rPr>
        <w:t>, в электронной регистрационной системе делопроизводства в день их поступления.</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 xml:space="preserve">Регистрационный штамп содержит полное наименование уполномоченного органа, дату и входящий номер. </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выполнение административной процедуры не связано с принятием решений.</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660B9" w:rsidRPr="007D7B56" w:rsidRDefault="002660B9" w:rsidP="002660B9">
      <w:pPr>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Результатом административной процедуры является:</w:t>
      </w:r>
    </w:p>
    <w:p w:rsidR="002660B9" w:rsidRPr="007D7B56" w:rsidRDefault="002660B9" w:rsidP="002660B9">
      <w:pPr>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2660B9" w:rsidRPr="007D7B56" w:rsidRDefault="002660B9" w:rsidP="002660B9">
      <w:pPr>
        <w:spacing w:after="0" w:line="322" w:lineRule="exact"/>
        <w:ind w:right="40"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Способ фиксации – в электронной регистрационной системе делопроизводства.</w:t>
      </w:r>
    </w:p>
    <w:p w:rsidR="002660B9" w:rsidRPr="007D7B56" w:rsidRDefault="002660B9" w:rsidP="002660B9">
      <w:pPr>
        <w:spacing w:after="0" w:line="322" w:lineRule="exact"/>
        <w:ind w:right="40"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4.3. Р</w:t>
      </w:r>
      <w:r w:rsidR="00EE1B45" w:rsidRPr="007D7B56">
        <w:rPr>
          <w:rFonts w:ascii="Times New Roman" w:eastAsia="Times New Roman" w:hAnsi="Times New Roman"/>
          <w:sz w:val="24"/>
          <w:szCs w:val="24"/>
          <w:lang w:eastAsia="ru-RU"/>
        </w:rPr>
        <w:t>ассмотрение</w:t>
      </w:r>
      <w:r w:rsidRPr="007D7B56">
        <w:rPr>
          <w:rFonts w:ascii="Times New Roman" w:eastAsia="Times New Roman" w:hAnsi="Times New Roman"/>
          <w:sz w:val="24"/>
          <w:szCs w:val="24"/>
          <w:lang w:eastAsia="ru-RU"/>
        </w:rPr>
        <w:t xml:space="preserve"> заявления и  представленных документов.</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4.3.1. Основания для начала административной процедуры.</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2660B9" w:rsidRPr="007D7B56" w:rsidRDefault="002660B9" w:rsidP="002660B9">
      <w:pPr>
        <w:spacing w:after="0" w:line="322" w:lineRule="exact"/>
        <w:ind w:right="40"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Срок проверки документов на комплектность составляет 7 рабочих дней с даты их регистрации.</w:t>
      </w:r>
    </w:p>
    <w:p w:rsidR="002660B9" w:rsidRPr="007D7B56" w:rsidRDefault="002660B9" w:rsidP="002660B9">
      <w:pPr>
        <w:spacing w:after="0" w:line="322" w:lineRule="exact"/>
        <w:ind w:right="40"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w:t>
      </w:r>
      <w:r w:rsidR="00EE1B45">
        <w:rPr>
          <w:rFonts w:ascii="Times New Roman" w:eastAsia="Times New Roman" w:hAnsi="Times New Roman"/>
          <w:sz w:val="24"/>
          <w:szCs w:val="24"/>
          <w:lang w:eastAsia="ru-RU"/>
        </w:rPr>
        <w:t>во</w:t>
      </w:r>
      <w:r w:rsidRPr="007D7B56">
        <w:rPr>
          <w:rFonts w:ascii="Times New Roman" w:eastAsia="Times New Roman" w:hAnsi="Times New Roman"/>
          <w:sz w:val="24"/>
          <w:szCs w:val="24"/>
          <w:lang w:eastAsia="ru-RU"/>
        </w:rPr>
        <w:t>го взаимодействия:</w:t>
      </w:r>
    </w:p>
    <w:p w:rsidR="002660B9" w:rsidRPr="007D7B56" w:rsidRDefault="002660B9" w:rsidP="002660B9">
      <w:pPr>
        <w:spacing w:after="0" w:line="322" w:lineRule="exact"/>
        <w:ind w:right="40"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2660B9" w:rsidRPr="007D7B56" w:rsidRDefault="002660B9" w:rsidP="002660B9">
      <w:pPr>
        <w:spacing w:after="0" w:line="322" w:lineRule="exact"/>
        <w:ind w:right="40"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 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2660B9" w:rsidRPr="007D7B56" w:rsidRDefault="002660B9" w:rsidP="00266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2660B9" w:rsidRPr="007D7B56" w:rsidRDefault="002660B9" w:rsidP="00266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2660B9" w:rsidRPr="007D7B56" w:rsidRDefault="002660B9" w:rsidP="00266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2660B9" w:rsidRPr="007D7B56"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D7B56">
        <w:rPr>
          <w:rFonts w:ascii="Times New Roman" w:eastAsia="Times New Roman" w:hAnsi="Times New Roman"/>
          <w:sz w:val="24"/>
          <w:szCs w:val="24"/>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w:t>
      </w:r>
      <w:r w:rsidR="007D7B56" w:rsidRPr="007D7B56">
        <w:rPr>
          <w:rFonts w:ascii="Times New Roman" w:eastAsia="Times New Roman" w:hAnsi="Times New Roman"/>
          <w:sz w:val="24"/>
          <w:szCs w:val="24"/>
          <w:lang w:eastAsia="ru-RU"/>
        </w:rPr>
        <w:t xml:space="preserve">его </w:t>
      </w:r>
      <w:r w:rsidRPr="007D7B56">
        <w:rPr>
          <w:rFonts w:ascii="Times New Roman" w:eastAsia="Times New Roman" w:hAnsi="Times New Roman"/>
          <w:sz w:val="24"/>
          <w:szCs w:val="24"/>
          <w:lang w:eastAsia="ru-RU"/>
        </w:rPr>
        <w:t xml:space="preserve"> </w:t>
      </w:r>
      <w:r w:rsidR="007D7B56" w:rsidRPr="007D7B56">
        <w:rPr>
          <w:rFonts w:ascii="Times New Roman" w:eastAsia="Times New Roman" w:hAnsi="Times New Roman"/>
          <w:sz w:val="24"/>
          <w:szCs w:val="24"/>
          <w:lang w:eastAsia="ru-RU"/>
        </w:rPr>
        <w:t>административного регламента</w:t>
      </w:r>
      <w:r w:rsidRPr="007D7B56">
        <w:rPr>
          <w:rFonts w:ascii="Times New Roman" w:eastAsia="Times New Roman" w:hAnsi="Times New Roman"/>
          <w:sz w:val="24"/>
          <w:szCs w:val="24"/>
          <w:lang w:eastAsia="ru-RU"/>
        </w:rPr>
        <w:t>.</w:t>
      </w:r>
    </w:p>
    <w:p w:rsidR="002660B9" w:rsidRPr="00EE1B45" w:rsidRDefault="002660B9" w:rsidP="0094176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660B9" w:rsidRPr="00EE1B45" w:rsidRDefault="002660B9" w:rsidP="0094176D">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Результатом административной процедуры является:</w:t>
      </w:r>
    </w:p>
    <w:p w:rsidR="002660B9" w:rsidRPr="00EE1B45" w:rsidRDefault="002660B9" w:rsidP="0094176D">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 при соответствии заявления требованиям, указанным в подпункте 1 пункта 2.6 раздела 2 </w:t>
      </w:r>
      <w:r w:rsidR="00EE1B45" w:rsidRPr="00EE1B45">
        <w:rPr>
          <w:rFonts w:ascii="Times New Roman" w:eastAsia="Times New Roman" w:hAnsi="Times New Roman"/>
          <w:sz w:val="24"/>
          <w:szCs w:val="24"/>
          <w:lang w:eastAsia="ru-RU"/>
        </w:rPr>
        <w:t>административного регламента</w:t>
      </w:r>
      <w:r w:rsidRPr="00EE1B45">
        <w:rPr>
          <w:rFonts w:ascii="Times New Roman" w:eastAsia="Times New Roman" w:hAnsi="Times New Roman"/>
          <w:sz w:val="24"/>
          <w:szCs w:val="24"/>
          <w:lang w:eastAsia="ru-RU"/>
        </w:rPr>
        <w:t xml:space="preserve"> ответственный исполнитель организует направление запросов, обследование земельного участка с зелеными насаждениями. </w:t>
      </w:r>
    </w:p>
    <w:p w:rsidR="002660B9" w:rsidRPr="00EE1B45" w:rsidRDefault="002660B9" w:rsidP="0094176D">
      <w:pPr>
        <w:tabs>
          <w:tab w:val="left" w:pos="-1080"/>
          <w:tab w:val="num" w:pos="630"/>
          <w:tab w:val="num" w:pos="1440"/>
        </w:tabs>
        <w:spacing w:after="0" w:line="240" w:lineRule="auto"/>
        <w:ind w:right="40"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-в случае принятия решения о несоответствии заявления требованиям подпункта 1 пункта 2.6 раздела 2 </w:t>
      </w:r>
      <w:r w:rsidR="00EE1B45" w:rsidRPr="00EE1B45">
        <w:rPr>
          <w:rFonts w:ascii="Times New Roman" w:eastAsia="Times New Roman" w:hAnsi="Times New Roman"/>
          <w:sz w:val="24"/>
          <w:szCs w:val="24"/>
          <w:lang w:eastAsia="ru-RU"/>
        </w:rPr>
        <w:t>настоящего административного регламента</w:t>
      </w:r>
      <w:r w:rsidRPr="00EE1B45">
        <w:rPr>
          <w:rFonts w:ascii="Times New Roman" w:eastAsia="Times New Roman" w:hAnsi="Times New Roman"/>
          <w:sz w:val="24"/>
          <w:szCs w:val="24"/>
          <w:lang w:eastAsia="ru-RU"/>
        </w:rPr>
        <w:t xml:space="preserve">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2660B9" w:rsidRPr="00EE1B45" w:rsidRDefault="002660B9" w:rsidP="0094176D">
      <w:pPr>
        <w:tabs>
          <w:tab w:val="left" w:pos="-1080"/>
          <w:tab w:val="num" w:pos="630"/>
          <w:tab w:val="num" w:pos="1440"/>
        </w:tabs>
        <w:spacing w:after="0" w:line="240" w:lineRule="auto"/>
        <w:ind w:right="40"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Возврат Заявителю представленных документов осуществляется в течение 3 рабочих дней с принятия такого решения.</w:t>
      </w:r>
    </w:p>
    <w:p w:rsidR="002660B9" w:rsidRPr="00EE1B45" w:rsidRDefault="002660B9" w:rsidP="0094176D">
      <w:pPr>
        <w:tabs>
          <w:tab w:val="num" w:pos="1440"/>
        </w:tabs>
        <w:spacing w:after="0" w:line="240" w:lineRule="auto"/>
        <w:ind w:right="40"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2660B9" w:rsidRPr="00EE1B45" w:rsidRDefault="002660B9" w:rsidP="0094176D">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4.4.1. Основания для начала административной процедуры.</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EE1B45">
        <w:rPr>
          <w:rFonts w:ascii="Times New Roman" w:eastAsia="Times New Roman" w:hAnsi="Times New Roman"/>
          <w:sz w:val="24"/>
          <w:szCs w:val="24"/>
          <w:lang w:eastAsia="ru-RU"/>
        </w:rPr>
        <w:t>межуровнего</w:t>
      </w:r>
      <w:proofErr w:type="spellEnd"/>
      <w:r w:rsidRPr="00EE1B45">
        <w:rPr>
          <w:rFonts w:ascii="Times New Roman" w:eastAsia="Times New Roman" w:hAnsi="Times New Roman"/>
          <w:sz w:val="24"/>
          <w:szCs w:val="24"/>
          <w:lang w:eastAsia="ru-RU"/>
        </w:rPr>
        <w:t xml:space="preserve"> взаимодействия. </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2660B9" w:rsidRPr="00EE1B45" w:rsidRDefault="002660B9" w:rsidP="002660B9">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2660B9" w:rsidRPr="00EE1B45" w:rsidRDefault="002660B9" w:rsidP="002660B9">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2660B9" w:rsidRPr="00EE1B45" w:rsidRDefault="002660B9" w:rsidP="002660B9">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2660B9" w:rsidRPr="00EE1B45" w:rsidRDefault="002660B9" w:rsidP="002660B9">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Акт составляется в двух экземплярах, один из которых передается заявителю.</w:t>
      </w:r>
    </w:p>
    <w:p w:rsidR="002660B9" w:rsidRPr="00EE1B45" w:rsidRDefault="002660B9" w:rsidP="002660B9">
      <w:pPr>
        <w:tabs>
          <w:tab w:val="num" w:pos="1440"/>
        </w:tabs>
        <w:spacing w:after="0" w:line="322" w:lineRule="exact"/>
        <w:ind w:right="40"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Ответственный исполнитель подготавливает проект </w:t>
      </w:r>
      <w:r w:rsidRPr="00EE1B45">
        <w:rPr>
          <w:rFonts w:ascii="Times New Roman" w:eastAsia="Times New Roman" w:hAnsi="Times New Roman" w:cs="Courier New"/>
          <w:sz w:val="24"/>
          <w:szCs w:val="24"/>
          <w:lang w:eastAsia="ru-RU"/>
        </w:rPr>
        <w:t xml:space="preserve">разрешения на снос </w:t>
      </w:r>
      <w:r w:rsidRPr="00EE1B45">
        <w:rPr>
          <w:rFonts w:ascii="Times New Roman" w:eastAsia="Times New Roman" w:hAnsi="Times New Roman"/>
          <w:sz w:val="24"/>
          <w:szCs w:val="24"/>
          <w:lang w:eastAsia="ru-RU"/>
        </w:rPr>
        <w:t xml:space="preserve">(пересадку, обрезку) </w:t>
      </w:r>
      <w:r w:rsidRPr="00EE1B45">
        <w:rPr>
          <w:rFonts w:ascii="Times New Roman" w:eastAsia="Times New Roman" w:hAnsi="Times New Roman" w:cs="Courier New"/>
          <w:sz w:val="24"/>
          <w:szCs w:val="24"/>
          <w:lang w:eastAsia="ru-RU"/>
        </w:rPr>
        <w:t>зеленых насаждений.</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2660B9" w:rsidRPr="00EE1B45" w:rsidRDefault="002660B9" w:rsidP="002660B9">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направление мотивированного отказа в предоставлении муниципальной услуги;</w:t>
      </w:r>
    </w:p>
    <w:p w:rsidR="002660B9" w:rsidRPr="00EE1B45" w:rsidRDefault="002660B9" w:rsidP="002660B9">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 подписание уполномоченным лицом разрешения </w:t>
      </w:r>
      <w:r w:rsidRPr="00EE1B45">
        <w:rPr>
          <w:rFonts w:ascii="Times New Roman" w:eastAsia="Times New Roman" w:hAnsi="Times New Roman" w:cs="Courier New"/>
          <w:sz w:val="24"/>
          <w:szCs w:val="24"/>
          <w:lang w:eastAsia="ru-RU"/>
        </w:rPr>
        <w:t xml:space="preserve">на снос </w:t>
      </w:r>
      <w:r w:rsidRPr="00EE1B45">
        <w:rPr>
          <w:rFonts w:ascii="Times New Roman" w:eastAsia="Times New Roman" w:hAnsi="Times New Roman"/>
          <w:sz w:val="24"/>
          <w:szCs w:val="24"/>
          <w:lang w:eastAsia="ru-RU"/>
        </w:rPr>
        <w:t xml:space="preserve">(пересадку, обрезку) </w:t>
      </w:r>
      <w:r w:rsidRPr="00EE1B45">
        <w:rPr>
          <w:rFonts w:ascii="Times New Roman" w:eastAsia="Times New Roman" w:hAnsi="Times New Roman" w:cs="Courier New"/>
          <w:sz w:val="24"/>
          <w:szCs w:val="24"/>
          <w:lang w:eastAsia="ru-RU"/>
        </w:rPr>
        <w:t>зеленых насаждений в виде муниципального правового акта.</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При обращении заявителя в МФЦ мотивированный отказ в предоставлении муниципальной услуги или разрешение </w:t>
      </w:r>
      <w:r w:rsidRPr="00EE1B45">
        <w:rPr>
          <w:rFonts w:ascii="Times New Roman" w:eastAsia="Times New Roman" w:hAnsi="Times New Roman" w:cs="Courier New"/>
          <w:sz w:val="24"/>
          <w:szCs w:val="24"/>
          <w:lang w:eastAsia="ru-RU"/>
        </w:rPr>
        <w:t xml:space="preserve">на снос </w:t>
      </w:r>
      <w:r w:rsidRPr="00EE1B45">
        <w:rPr>
          <w:rFonts w:ascii="Times New Roman" w:eastAsia="Times New Roman" w:hAnsi="Times New Roman"/>
          <w:sz w:val="24"/>
          <w:szCs w:val="24"/>
          <w:lang w:eastAsia="ru-RU"/>
        </w:rPr>
        <w:t xml:space="preserve">(пересадку, обрезку) </w:t>
      </w:r>
      <w:r w:rsidRPr="00EE1B45">
        <w:rPr>
          <w:rFonts w:ascii="Times New Roman" w:eastAsia="Times New Roman" w:hAnsi="Times New Roman" w:cs="Courier New"/>
          <w:sz w:val="24"/>
          <w:szCs w:val="24"/>
          <w:lang w:eastAsia="ru-RU"/>
        </w:rPr>
        <w:t>зеленых насаждений</w:t>
      </w:r>
      <w:r w:rsidRPr="00EE1B45">
        <w:rPr>
          <w:rFonts w:ascii="Times New Roman" w:eastAsia="Times New Roman" w:hAnsi="Times New Roman"/>
          <w:sz w:val="24"/>
          <w:szCs w:val="24"/>
          <w:lang w:eastAsia="ru-RU"/>
        </w:rPr>
        <w:t xml:space="preserve"> направляется в МФЦ либо непосредственно заявителю по почтовому адресу, указанному в заявлении.</w:t>
      </w:r>
    </w:p>
    <w:p w:rsidR="002660B9" w:rsidRPr="00EE1B45" w:rsidRDefault="002660B9" w:rsidP="002660B9">
      <w:pPr>
        <w:tabs>
          <w:tab w:val="left" w:pos="743"/>
        </w:tabs>
        <w:spacing w:after="0" w:line="322" w:lineRule="exact"/>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4.5. Блок-схема последовательности действий по предоставлению </w:t>
      </w:r>
      <w:r w:rsidRPr="00EE1B45">
        <w:rPr>
          <w:rFonts w:ascii="Times New Roman" w:eastAsia="Times New Roman" w:hAnsi="Times New Roman"/>
          <w:color w:val="000000"/>
          <w:sz w:val="24"/>
          <w:szCs w:val="24"/>
          <w:lang w:eastAsia="ru-RU"/>
        </w:rPr>
        <w:t>муниципальной</w:t>
      </w:r>
      <w:r w:rsidRPr="00EE1B45">
        <w:rPr>
          <w:rFonts w:ascii="Times New Roman" w:eastAsia="Times New Roman" w:hAnsi="Times New Roman"/>
          <w:sz w:val="24"/>
          <w:szCs w:val="24"/>
          <w:lang w:eastAsia="ru-RU"/>
        </w:rPr>
        <w:t xml:space="preserve"> услуги представлена в приложении 1 к настоящему регламенту.</w:t>
      </w:r>
    </w:p>
    <w:p w:rsidR="002660B9" w:rsidRPr="00EE1B45" w:rsidRDefault="002660B9" w:rsidP="002660B9">
      <w:pPr>
        <w:tabs>
          <w:tab w:val="left" w:pos="993"/>
          <w:tab w:val="left" w:pos="3420"/>
        </w:tabs>
        <w:spacing w:after="0" w:line="240" w:lineRule="auto"/>
        <w:jc w:val="both"/>
        <w:rPr>
          <w:rFonts w:ascii="Times New Roman" w:eastAsia="Times New Roman" w:hAnsi="Times New Roman"/>
          <w:sz w:val="24"/>
          <w:szCs w:val="24"/>
          <w:lang w:eastAsia="ru-RU"/>
        </w:rPr>
      </w:pPr>
    </w:p>
    <w:p w:rsidR="002660B9" w:rsidRPr="00EE1B45" w:rsidRDefault="002660B9" w:rsidP="002660B9">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5. Формы контроля за исполнением административного регламента</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660B9" w:rsidRPr="00EE1B45" w:rsidRDefault="002660B9" w:rsidP="002660B9">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2660B9" w:rsidRPr="00EE1B45" w:rsidRDefault="002660B9" w:rsidP="002660B9">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5.1.2. Текущий контроль за соблюдением и исполнением ответственными должностными лицами положений </w:t>
      </w:r>
      <w:r w:rsidR="00EE1B45" w:rsidRPr="00EE1B45">
        <w:rPr>
          <w:rFonts w:ascii="Times New Roman" w:eastAsia="Times New Roman" w:hAnsi="Times New Roman"/>
          <w:sz w:val="24"/>
          <w:szCs w:val="24"/>
          <w:lang w:eastAsia="ru-RU"/>
        </w:rPr>
        <w:t xml:space="preserve">административного регламента </w:t>
      </w:r>
      <w:r w:rsidRPr="00EE1B45">
        <w:rPr>
          <w:rFonts w:ascii="Times New Roman" w:eastAsia="Times New Roman" w:hAnsi="Times New Roman"/>
          <w:sz w:val="24"/>
          <w:szCs w:val="24"/>
          <w:lang w:eastAsia="ru-RU"/>
        </w:rPr>
        <w:t xml:space="preserve">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5.2.3. В случае отсутствия жалоб Заявителей периодичность плановых проверок определяет уполномоченное лицо.</w:t>
      </w:r>
    </w:p>
    <w:p w:rsidR="002660B9" w:rsidRPr="00EE1B45" w:rsidRDefault="002660B9" w:rsidP="002660B9">
      <w:pPr>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5.2.5. В ходе осуществления внеплановых проверок выявляются нарушения:</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прав заявителей;</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 требований </w:t>
      </w:r>
      <w:r w:rsidR="00EE1B45" w:rsidRPr="00EE1B45">
        <w:rPr>
          <w:rFonts w:ascii="Times New Roman" w:eastAsia="Times New Roman" w:hAnsi="Times New Roman"/>
          <w:sz w:val="24"/>
          <w:szCs w:val="24"/>
          <w:lang w:eastAsia="ru-RU"/>
        </w:rPr>
        <w:t>настоящего административного регламента</w:t>
      </w:r>
      <w:r w:rsidRPr="00EE1B45">
        <w:rPr>
          <w:rFonts w:ascii="Times New Roman" w:eastAsia="Times New Roman" w:hAnsi="Times New Roman"/>
          <w:sz w:val="24"/>
          <w:szCs w:val="24"/>
          <w:lang w:eastAsia="ru-RU"/>
        </w:rPr>
        <w:t>;</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порядка и срока ответа на обращения заявителей.</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5.2.6. В ходе осуществления плановых (комплексных) проверок выявляются нарушения:</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2660B9" w:rsidRPr="002660B9" w:rsidRDefault="002660B9" w:rsidP="002660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E1B45">
        <w:rPr>
          <w:rFonts w:ascii="Times New Roman" w:eastAsia="Times New Roman" w:hAnsi="Times New Roman"/>
          <w:sz w:val="24"/>
          <w:szCs w:val="24"/>
          <w:lang w:eastAsia="ru-RU"/>
        </w:rPr>
        <w:t>- прав заявителей;</w:t>
      </w:r>
    </w:p>
    <w:p w:rsidR="002660B9" w:rsidRPr="002660B9" w:rsidRDefault="002660B9" w:rsidP="002660B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60B9">
        <w:rPr>
          <w:rFonts w:ascii="Times New Roman" w:eastAsia="Times New Roman" w:hAnsi="Times New Roman"/>
          <w:sz w:val="28"/>
          <w:szCs w:val="28"/>
          <w:lang w:eastAsia="ru-RU"/>
        </w:rPr>
        <w:t xml:space="preserve">- </w:t>
      </w:r>
      <w:r w:rsidR="00EE1B45" w:rsidRPr="00EE1B45">
        <w:rPr>
          <w:rFonts w:ascii="Times New Roman" w:eastAsia="Times New Roman" w:hAnsi="Times New Roman"/>
          <w:sz w:val="24"/>
          <w:szCs w:val="24"/>
          <w:lang w:eastAsia="ru-RU"/>
        </w:rPr>
        <w:t>требований настоящего административного регламента</w:t>
      </w:r>
      <w:r w:rsidRPr="002660B9">
        <w:rPr>
          <w:rFonts w:ascii="Times New Roman" w:eastAsia="Times New Roman" w:hAnsi="Times New Roman"/>
          <w:sz w:val="28"/>
          <w:szCs w:val="28"/>
          <w:lang w:eastAsia="ru-RU"/>
        </w:rPr>
        <w:t>;</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порядка и срока ответа на обращения заявителей;</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оцениваются полнота и качество предоставления муниципальной услуги.</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EE1B45" w:rsidRPr="00EE1B45">
        <w:rPr>
          <w:rFonts w:ascii="Times New Roman" w:eastAsia="Times New Roman" w:hAnsi="Times New Roman"/>
          <w:sz w:val="24"/>
          <w:szCs w:val="24"/>
          <w:lang w:eastAsia="ru-RU"/>
        </w:rPr>
        <w:t xml:space="preserve"> административным регламентом</w:t>
      </w:r>
      <w:r w:rsidRPr="00EE1B45">
        <w:rPr>
          <w:rFonts w:ascii="Times New Roman" w:eastAsia="Times New Roman" w:hAnsi="Times New Roman"/>
          <w:sz w:val="24"/>
          <w:szCs w:val="24"/>
          <w:lang w:eastAsia="ru-RU"/>
        </w:rPr>
        <w:t>.</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2660B9" w:rsidRPr="00EE1B45" w:rsidRDefault="002660B9" w:rsidP="002660B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2660B9" w:rsidRPr="00EE1B45" w:rsidRDefault="002660B9" w:rsidP="002660B9">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2660B9" w:rsidRPr="00EE1B45" w:rsidRDefault="002660B9" w:rsidP="002660B9">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E1B45">
        <w:rPr>
          <w:rFonts w:ascii="Times New Roman" w:eastAsia="Times New Roman" w:hAnsi="Times New Roman"/>
          <w:sz w:val="24"/>
          <w:szCs w:val="24"/>
          <w:lang w:eastAsia="ru-RU"/>
        </w:rPr>
        <w:t xml:space="preserve">5.4. </w:t>
      </w:r>
      <w:r w:rsidRPr="00EE1B45">
        <w:rPr>
          <w:rFonts w:ascii="Times New Roman" w:eastAsia="Times New Roman" w:hAnsi="Times New Roman"/>
          <w:color w:val="000000"/>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660B9" w:rsidRPr="00EE1B45" w:rsidRDefault="002660B9" w:rsidP="002660B9">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EE1B45">
        <w:rPr>
          <w:rFonts w:ascii="Times New Roman" w:eastAsia="Times New Roman" w:hAnsi="Times New Roman"/>
          <w:color w:val="000000"/>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
          <w:sz w:val="24"/>
          <w:szCs w:val="24"/>
          <w:lang w:eastAsia="ru-RU"/>
        </w:rPr>
      </w:pPr>
    </w:p>
    <w:p w:rsidR="002660B9" w:rsidRPr="00EE1B45" w:rsidRDefault="002660B9" w:rsidP="002660B9">
      <w:pPr>
        <w:autoSpaceDE w:val="0"/>
        <w:autoSpaceDN w:val="0"/>
        <w:adjustRightInd w:val="0"/>
        <w:spacing w:after="0" w:line="240" w:lineRule="auto"/>
        <w:ind w:firstLine="540"/>
        <w:jc w:val="center"/>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EE1B45">
        <w:rPr>
          <w:rFonts w:ascii="Times New Roman" w:eastAsia="Times New Roman" w:hAnsi="Times New Roman"/>
          <w:b/>
          <w:color w:val="000000"/>
          <w:sz w:val="24"/>
          <w:szCs w:val="24"/>
          <w:lang w:eastAsia="ru-RU"/>
        </w:rPr>
        <w:t>муниципальных</w:t>
      </w:r>
      <w:r w:rsidRPr="00EE1B45">
        <w:rPr>
          <w:rFonts w:ascii="Times New Roman" w:eastAsia="Times New Roman" w:hAnsi="Times New Roman"/>
          <w:b/>
          <w:sz w:val="24"/>
          <w:szCs w:val="24"/>
          <w:lang w:eastAsia="ru-RU"/>
        </w:rPr>
        <w:t xml:space="preserve"> служащих</w:t>
      </w:r>
    </w:p>
    <w:p w:rsidR="002660B9" w:rsidRPr="00EE1B45" w:rsidRDefault="002660B9" w:rsidP="002660B9">
      <w:pPr>
        <w:autoSpaceDE w:val="0"/>
        <w:autoSpaceDN w:val="0"/>
        <w:adjustRightInd w:val="0"/>
        <w:spacing w:after="0" w:line="240" w:lineRule="auto"/>
        <w:ind w:firstLine="540"/>
        <w:jc w:val="center"/>
        <w:outlineLvl w:val="1"/>
        <w:rPr>
          <w:rFonts w:ascii="Times New Roman" w:eastAsia="Times New Roman" w:hAnsi="Times New Roman"/>
          <w:b/>
          <w:sz w:val="24"/>
          <w:szCs w:val="24"/>
          <w:lang w:eastAsia="ru-RU"/>
        </w:rPr>
      </w:pPr>
    </w:p>
    <w:p w:rsidR="002660B9" w:rsidRPr="00EE1B45" w:rsidRDefault="002660B9" w:rsidP="002660B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6.1. Право заявителей на досудебное (внесудебное) обжалование</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решений и действий (бездействия), принятых (осуществляемых)</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в ходе предоставления муниципальной услуги</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2660B9" w:rsidRPr="00EE1B45" w:rsidRDefault="002660B9" w:rsidP="002660B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6.2. Предмет досудебного (внесудебного) обжалования</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2660B9" w:rsidRPr="00EE1B45" w:rsidRDefault="002660B9" w:rsidP="002660B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6.3. Органы местного</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самоуправления и должностные лица, которым может быть</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адресована жалоба в досудебном (внесудебном) порядке</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6.3.1. Жалоба подается в письменной форме на бумажном носителе, в электронной форме в орган, предоставляющий муниципальную услугу.</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EE1B45">
        <w:rPr>
          <w:rFonts w:ascii="Times New Roman" w:eastAsia="Times New Roman" w:hAnsi="Times New Roman"/>
          <w:bCs/>
          <w:color w:val="000000"/>
          <w:sz w:val="24"/>
          <w:szCs w:val="24"/>
          <w:lang w:eastAsia="ru-RU"/>
        </w:rPr>
        <w:t>пунктом 1 статьи 11.2</w:t>
      </w:r>
      <w:r w:rsidRPr="00EE1B45">
        <w:rPr>
          <w:rFonts w:ascii="Times New Roman" w:eastAsia="Times New Roman" w:hAnsi="Times New Roman"/>
          <w:bCs/>
          <w:sz w:val="24"/>
          <w:szCs w:val="24"/>
          <w:lang w:eastAsia="ru-RU"/>
        </w:rPr>
        <w:t xml:space="preserve"> Федерального закона от 27.07.2010 № 210-ФЗ «Об организации предоставления государственных и муниципальных услуг».</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Жалоба может быть направлена через МФЦ.</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2660B9" w:rsidRPr="00EE1B45" w:rsidRDefault="002660B9" w:rsidP="002660B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6.4. Основания для начала процедуры досудебного (внесудебного)</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обжалования</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EE1B45">
        <w:rPr>
          <w:rFonts w:ascii="Times New Roman" w:eastAsia="Times New Roman" w:hAnsi="Times New Roman"/>
          <w:bCs/>
          <w:color w:val="000000"/>
          <w:sz w:val="24"/>
          <w:szCs w:val="24"/>
          <w:lang w:eastAsia="ru-RU"/>
        </w:rPr>
        <w:t>административного регламента.</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2660B9" w:rsidRPr="00EE1B45" w:rsidRDefault="002660B9" w:rsidP="002660B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6.5. Права заявителей на получение информации и документов,</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необходимых для составления и обоснования жалобы</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2660B9" w:rsidRPr="00EE1B45" w:rsidRDefault="002660B9" w:rsidP="002660B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6.6. Сроки рассмотрения жалобы</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2660B9" w:rsidRPr="00460092" w:rsidRDefault="002660B9" w:rsidP="002660B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460092">
        <w:rPr>
          <w:rFonts w:ascii="Times New Roman" w:eastAsia="Times New Roman" w:hAnsi="Times New Roman"/>
          <w:bCs/>
          <w:sz w:val="24"/>
          <w:szCs w:val="24"/>
          <w:lang w:eastAsia="ru-RU"/>
        </w:rPr>
        <w:t>6.7. Исчерпывающий перечень случаев, в которых ответ на жалобу</w:t>
      </w:r>
    </w:p>
    <w:p w:rsidR="002660B9" w:rsidRPr="00460092" w:rsidRDefault="002660B9" w:rsidP="002660B9">
      <w:pPr>
        <w:autoSpaceDE w:val="0"/>
        <w:autoSpaceDN w:val="0"/>
        <w:adjustRightInd w:val="0"/>
        <w:spacing w:after="0" w:line="240" w:lineRule="auto"/>
        <w:jc w:val="center"/>
        <w:rPr>
          <w:rFonts w:ascii="Times New Roman" w:eastAsia="Times New Roman" w:hAnsi="Times New Roman"/>
          <w:bCs/>
          <w:sz w:val="24"/>
          <w:szCs w:val="24"/>
          <w:lang w:eastAsia="ru-RU"/>
        </w:rPr>
      </w:pPr>
      <w:r w:rsidRPr="00460092">
        <w:rPr>
          <w:rFonts w:ascii="Times New Roman" w:eastAsia="Times New Roman" w:hAnsi="Times New Roman"/>
          <w:bCs/>
          <w:sz w:val="24"/>
          <w:szCs w:val="24"/>
          <w:lang w:eastAsia="ru-RU"/>
        </w:rPr>
        <w:t>не дается</w:t>
      </w:r>
    </w:p>
    <w:p w:rsidR="002660B9" w:rsidRPr="00460092" w:rsidRDefault="002660B9" w:rsidP="002660B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60092">
        <w:rPr>
          <w:rFonts w:ascii="Times New Roman" w:eastAsia="Times New Roman" w:hAnsi="Times New Roman"/>
          <w:bCs/>
          <w:sz w:val="24"/>
          <w:szCs w:val="24"/>
          <w:lang w:eastAsia="ru-RU"/>
        </w:rPr>
        <w:t>6.7.1. Н</w:t>
      </w:r>
      <w:r w:rsidRPr="00460092">
        <w:rPr>
          <w:rFonts w:ascii="Times New Roman" w:eastAsia="Times New Roman" w:hAnsi="Times New Roman"/>
          <w:sz w:val="24"/>
          <w:szCs w:val="24"/>
          <w:lang w:eastAsia="ru-RU"/>
        </w:rPr>
        <w:t>аличие в жалобе нецензурных либо оскорбительных выражений, угроз жизни, здоровью и имуществу должностного лица, а также членов его семьи;</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60092">
        <w:rPr>
          <w:rFonts w:ascii="Times New Roman" w:eastAsia="Times New Roman" w:hAnsi="Times New Roman"/>
          <w:sz w:val="24"/>
          <w:szCs w:val="24"/>
          <w:lang w:eastAsia="ru-RU"/>
        </w:rPr>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2660B9" w:rsidRPr="00EE1B45" w:rsidRDefault="002660B9" w:rsidP="002660B9">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6.8. Результат досудебного (внесудебного) обжалования</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применительно к каждой процедуре либо инстанции обжалования</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По результатам досудебного (внесудебного) обжалования могут быть приняты следующие решения:</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bCs/>
          <w:sz w:val="24"/>
          <w:szCs w:val="24"/>
          <w:lang w:eastAsia="ru-RU"/>
        </w:rPr>
        <w:t>- о признании жалобы обоснованной и устранении выявленных нарушений;</w:t>
      </w:r>
    </w:p>
    <w:p w:rsidR="002660B9" w:rsidRPr="00EE1B45" w:rsidRDefault="002660B9" w:rsidP="002660B9">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E1B45">
        <w:rPr>
          <w:rFonts w:ascii="Times New Roman" w:eastAsia="Times New Roman" w:hAnsi="Times New Roman"/>
          <w:bCs/>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2660B9" w:rsidRPr="00EE1B45" w:rsidRDefault="002660B9" w:rsidP="002660B9">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EE1B45">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2660B9" w:rsidRPr="00EE1B45" w:rsidRDefault="002660B9" w:rsidP="002660B9">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2660B9" w:rsidRPr="00EE1B45" w:rsidRDefault="002660B9" w:rsidP="002660B9">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2660B9" w:rsidRPr="00EE1B45" w:rsidRDefault="002660B9"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p>
    <w:p w:rsidR="002660B9" w:rsidRPr="00EE1B45" w:rsidRDefault="002660B9"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p>
    <w:p w:rsidR="002660B9" w:rsidRPr="00EE1B45" w:rsidRDefault="002660B9"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p>
    <w:p w:rsidR="002660B9" w:rsidRPr="00EE1B45" w:rsidRDefault="002660B9"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Приложение 1</w:t>
      </w:r>
    </w:p>
    <w:p w:rsidR="002660B9" w:rsidRPr="00EE1B45" w:rsidRDefault="002660B9"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 xml:space="preserve">к </w:t>
      </w:r>
      <w:r w:rsidR="00EE1B45" w:rsidRPr="00EE1B45">
        <w:rPr>
          <w:rFonts w:ascii="Times New Roman" w:eastAsia="Times New Roman" w:hAnsi="Times New Roman"/>
          <w:b/>
          <w:sz w:val="24"/>
          <w:szCs w:val="24"/>
          <w:lang w:eastAsia="ru-RU"/>
        </w:rPr>
        <w:t>административному регламенту</w:t>
      </w:r>
    </w:p>
    <w:p w:rsidR="002660B9" w:rsidRPr="00EE1B45" w:rsidRDefault="002660B9" w:rsidP="002660B9">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2660B9" w:rsidRPr="00EE1B45" w:rsidRDefault="002660B9" w:rsidP="002660B9">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БЛОК-СХЕМА</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E1B45">
        <w:rPr>
          <w:rFonts w:ascii="Times New Roman" w:eastAsia="Times New Roman" w:hAnsi="Times New Roman"/>
          <w:b/>
          <w:bCs/>
          <w:sz w:val="24"/>
          <w:szCs w:val="24"/>
          <w:lang w:eastAsia="ru-RU"/>
        </w:rPr>
        <w:t xml:space="preserve">последовательности действий по предоставлению муниципальной услуги </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E1B45">
        <w:rPr>
          <w:rFonts w:ascii="Times New Roman" w:eastAsia="Times New Roman" w:hAnsi="Times New Roman"/>
          <w:b/>
          <w:bCs/>
          <w:sz w:val="24"/>
          <w:szCs w:val="24"/>
          <w:lang w:eastAsia="ru-RU"/>
        </w:rPr>
        <w:t>по выдаче разрешения на снос или</w:t>
      </w:r>
    </w:p>
    <w:p w:rsidR="002660B9" w:rsidRPr="00EE1B45" w:rsidRDefault="002660B9" w:rsidP="002660B9">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660B9" w:rsidRPr="002660B9" w:rsidRDefault="002660B9" w:rsidP="002660B9">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tbl>
      <w:tblPr>
        <w:tblW w:w="0" w:type="auto"/>
        <w:jc w:val="center"/>
        <w:tblLook w:val="01E0" w:firstRow="1" w:lastRow="1" w:firstColumn="1" w:lastColumn="1" w:noHBand="0" w:noVBand="0"/>
      </w:tblPr>
      <w:tblGrid>
        <w:gridCol w:w="4320"/>
        <w:gridCol w:w="720"/>
        <w:gridCol w:w="711"/>
        <w:gridCol w:w="2709"/>
        <w:gridCol w:w="720"/>
      </w:tblGrid>
      <w:tr w:rsidR="002660B9" w:rsidRPr="002660B9" w:rsidTr="002660B9">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 xml:space="preserve">Заявление о предоставлении </w:t>
            </w:r>
            <w:r w:rsidRPr="002660B9">
              <w:rPr>
                <w:rFonts w:ascii="Times New Roman" w:hAnsi="Times New Roman"/>
                <w:color w:val="000000"/>
                <w:sz w:val="28"/>
                <w:szCs w:val="28"/>
                <w:lang w:eastAsia="ru-RU"/>
              </w:rPr>
              <w:t>муниципальной</w:t>
            </w:r>
            <w:r w:rsidRPr="002660B9">
              <w:rPr>
                <w:rFonts w:ascii="Times New Roman" w:hAnsi="Times New Roman"/>
                <w:sz w:val="28"/>
                <w:szCs w:val="28"/>
                <w:lang w:eastAsia="ru-RU"/>
              </w:rPr>
              <w:t xml:space="preserve"> услуги</w:t>
            </w:r>
          </w:p>
        </w:tc>
      </w:tr>
      <w:tr w:rsidR="002660B9" w:rsidRPr="002660B9" w:rsidTr="002660B9">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b/>
                <w:sz w:val="28"/>
                <w:szCs w:val="28"/>
                <w:lang w:eastAsia="ru-RU"/>
              </w:rPr>
            </w:pPr>
            <w:r w:rsidRPr="002660B9">
              <w:rPr>
                <w:rFonts w:ascii="Times New Roman" w:hAnsi="Times New Roman"/>
                <w:b/>
                <w:sz w:val="28"/>
                <w:szCs w:val="28"/>
                <w:lang w:eastAsia="ru-RU"/>
              </w:rPr>
              <w:t>↓</w:t>
            </w:r>
          </w:p>
        </w:tc>
      </w:tr>
      <w:tr w:rsidR="002660B9" w:rsidRPr="002660B9" w:rsidTr="002660B9">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Прием и регистрация заявления и документов</w:t>
            </w:r>
          </w:p>
        </w:tc>
      </w:tr>
      <w:tr w:rsidR="002660B9" w:rsidRPr="002660B9" w:rsidTr="002660B9">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r>
      <w:tr w:rsidR="002660B9" w:rsidRPr="002660B9" w:rsidTr="002660B9">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Рассмотрение заявления и оформление результата предоставления муниципальной услуги</w:t>
            </w:r>
          </w:p>
        </w:tc>
      </w:tr>
      <w:tr w:rsidR="002660B9" w:rsidRPr="002660B9" w:rsidTr="002660B9">
        <w:trPr>
          <w:gridAfter w:val="1"/>
          <w:wAfter w:w="720" w:type="dxa"/>
          <w:jc w:val="center"/>
        </w:trPr>
        <w:tc>
          <w:tcPr>
            <w:tcW w:w="34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3420" w:type="dxa"/>
            <w:gridSpan w:val="2"/>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r>
      <w:tr w:rsidR="002660B9" w:rsidRPr="002660B9" w:rsidTr="002660B9">
        <w:trPr>
          <w:gridAfter w:val="1"/>
          <w:wAfter w:w="720" w:type="dxa"/>
          <w:jc w:val="center"/>
        </w:trPr>
        <w:tc>
          <w:tcPr>
            <w:tcW w:w="34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да</w:t>
            </w:r>
            <w:r w:rsidRPr="002660B9">
              <w:rPr>
                <w:rFonts w:ascii="Times New Roman" w:hAnsi="Times New Roman"/>
                <w:b/>
                <w:sz w:val="28"/>
                <w:szCs w:val="28"/>
                <w:lang w:eastAsia="ru-RU"/>
              </w:rPr>
              <w:t xml:space="preserve"> </w:t>
            </w:r>
          </w:p>
        </w:tc>
        <w:tc>
          <w:tcPr>
            <w:tcW w:w="7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3420" w:type="dxa"/>
            <w:gridSpan w:val="2"/>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нет</w:t>
            </w:r>
            <w:r w:rsidRPr="002660B9">
              <w:rPr>
                <w:rFonts w:ascii="Times New Roman" w:hAnsi="Times New Roman"/>
                <w:b/>
                <w:sz w:val="28"/>
                <w:szCs w:val="28"/>
                <w:lang w:eastAsia="ru-RU"/>
              </w:rPr>
              <w:t xml:space="preserve"> </w:t>
            </w:r>
          </w:p>
        </w:tc>
      </w:tr>
      <w:tr w:rsidR="002660B9" w:rsidRPr="002660B9" w:rsidTr="002660B9">
        <w:trPr>
          <w:gridAfter w:val="1"/>
          <w:wAfter w:w="720" w:type="dxa"/>
          <w:jc w:val="center"/>
        </w:trPr>
        <w:tc>
          <w:tcPr>
            <w:tcW w:w="3420" w:type="dxa"/>
            <w:tcBorders>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3420" w:type="dxa"/>
            <w:gridSpan w:val="2"/>
            <w:tcBorders>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r>
      <w:tr w:rsidR="002660B9" w:rsidRPr="002660B9" w:rsidTr="002660B9">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Ответственный исполнитель подготавливает мотивированный отказ</w:t>
            </w:r>
          </w:p>
        </w:tc>
      </w:tr>
      <w:tr w:rsidR="002660B9" w:rsidRPr="002660B9" w:rsidTr="002660B9">
        <w:trPr>
          <w:jc w:val="center"/>
        </w:trPr>
        <w:tc>
          <w:tcPr>
            <w:tcW w:w="4320" w:type="dxa"/>
            <w:tcBorders>
              <w:top w:val="single" w:sz="4" w:space="0" w:color="auto"/>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r>
      <w:tr w:rsidR="002660B9" w:rsidRPr="002660B9" w:rsidTr="002660B9">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spacing w:after="0" w:line="240" w:lineRule="auto"/>
              <w:jc w:val="center"/>
              <w:rPr>
                <w:rFonts w:ascii="Times New Roman" w:hAnsi="Times New Roman"/>
                <w:sz w:val="28"/>
                <w:szCs w:val="28"/>
                <w:lang w:eastAsia="ru-RU"/>
              </w:rPr>
            </w:pPr>
            <w:r w:rsidRPr="002660B9">
              <w:rPr>
                <w:rFonts w:ascii="Times New Roman" w:hAnsi="Times New Roman"/>
                <w:sz w:val="28"/>
                <w:szCs w:val="28"/>
                <w:lang w:eastAsia="ru-RU"/>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Мотивированный отказ вместе с материалами возвращается заявителю</w:t>
            </w:r>
          </w:p>
        </w:tc>
      </w:tr>
      <w:tr w:rsidR="002660B9" w:rsidRPr="002660B9" w:rsidTr="00266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r>
      <w:tr w:rsidR="002660B9" w:rsidRPr="002660B9" w:rsidTr="00266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r>
      <w:tr w:rsidR="002660B9" w:rsidRPr="002660B9" w:rsidTr="00266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r>
      <w:tr w:rsidR="002660B9" w:rsidRPr="002660B9" w:rsidTr="00266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r>
    </w:tbl>
    <w:p w:rsidR="002660B9" w:rsidRPr="002660B9" w:rsidRDefault="002660B9" w:rsidP="002660B9">
      <w:pPr>
        <w:tabs>
          <w:tab w:val="left" w:pos="0"/>
        </w:tabs>
        <w:spacing w:after="0" w:line="240" w:lineRule="auto"/>
        <w:jc w:val="both"/>
        <w:rPr>
          <w:rFonts w:ascii="Times New Roman" w:eastAsia="Times New Roman" w:hAnsi="Times New Roman"/>
          <w:sz w:val="24"/>
          <w:szCs w:val="24"/>
          <w:lang w:eastAsia="ru-RU"/>
        </w:rPr>
      </w:pPr>
    </w:p>
    <w:p w:rsidR="002660B9" w:rsidRPr="002660B9" w:rsidRDefault="002660B9"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p>
    <w:p w:rsidR="002660B9" w:rsidRDefault="002660B9"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p>
    <w:p w:rsidR="00EE1B45" w:rsidRPr="002660B9" w:rsidRDefault="00EE1B45"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p>
    <w:p w:rsidR="002660B9" w:rsidRPr="00EE1B45" w:rsidRDefault="002660B9"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Приложение 2</w:t>
      </w:r>
    </w:p>
    <w:p w:rsidR="00EE1B45" w:rsidRPr="00EE1B45" w:rsidRDefault="00EE1B45" w:rsidP="00EE1B45">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к административному регламенту</w:t>
      </w:r>
    </w:p>
    <w:p w:rsidR="002660B9" w:rsidRPr="00EE1B45" w:rsidRDefault="002660B9" w:rsidP="002660B9">
      <w:pPr>
        <w:autoSpaceDE w:val="0"/>
        <w:autoSpaceDN w:val="0"/>
        <w:adjustRightInd w:val="0"/>
        <w:spacing w:after="0" w:line="240" w:lineRule="auto"/>
        <w:jc w:val="right"/>
        <w:outlineLvl w:val="1"/>
        <w:rPr>
          <w:rFonts w:ascii="Times New Roman" w:eastAsia="Times New Roman" w:hAnsi="Times New Roman"/>
          <w:b/>
          <w:sz w:val="24"/>
          <w:szCs w:val="24"/>
          <w:lang w:eastAsia="ru-RU"/>
        </w:rPr>
      </w:pPr>
    </w:p>
    <w:p w:rsidR="002660B9" w:rsidRPr="00EE1B45" w:rsidRDefault="002660B9" w:rsidP="002660B9">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БЛОК-СХЕМА</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E1B45">
        <w:rPr>
          <w:rFonts w:ascii="Times New Roman" w:eastAsia="Times New Roman" w:hAnsi="Times New Roman"/>
          <w:b/>
          <w:bCs/>
          <w:sz w:val="24"/>
          <w:szCs w:val="24"/>
          <w:lang w:eastAsia="ru-RU"/>
        </w:rPr>
        <w:t xml:space="preserve">последовательности действий по предоставлению муниципальной услуги </w:t>
      </w:r>
    </w:p>
    <w:p w:rsidR="002660B9" w:rsidRPr="00EE1B45" w:rsidRDefault="002660B9" w:rsidP="002660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E1B45">
        <w:rPr>
          <w:rFonts w:ascii="Times New Roman" w:eastAsia="Times New Roman" w:hAnsi="Times New Roman"/>
          <w:b/>
          <w:bCs/>
          <w:sz w:val="24"/>
          <w:szCs w:val="24"/>
          <w:lang w:eastAsia="ru-RU"/>
        </w:rPr>
        <w:t>по выдаче разрешения на снос или</w:t>
      </w:r>
    </w:p>
    <w:p w:rsidR="002660B9" w:rsidRDefault="002660B9" w:rsidP="002660B9">
      <w:pPr>
        <w:widowControl w:val="0"/>
        <w:autoSpaceDE w:val="0"/>
        <w:autoSpaceDN w:val="0"/>
        <w:adjustRightInd w:val="0"/>
        <w:spacing w:after="0" w:line="240" w:lineRule="auto"/>
        <w:ind w:firstLine="540"/>
        <w:jc w:val="center"/>
        <w:rPr>
          <w:rFonts w:ascii="Times New Roman" w:eastAsia="Times New Roman" w:hAnsi="Times New Roman"/>
          <w:b/>
          <w:color w:val="000000"/>
          <w:sz w:val="24"/>
          <w:szCs w:val="24"/>
          <w:lang w:eastAsia="ru-RU"/>
        </w:rPr>
      </w:pPr>
      <w:r w:rsidRPr="00EE1B45">
        <w:rPr>
          <w:rFonts w:ascii="Times New Roman" w:eastAsia="Times New Roman" w:hAnsi="Times New Roman"/>
          <w:b/>
          <w:sz w:val="24"/>
          <w:szCs w:val="24"/>
          <w:lang w:eastAsia="ru-RU"/>
        </w:rPr>
        <w:t xml:space="preserve">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базе </w:t>
      </w:r>
      <w:r w:rsidRPr="00EE1B45">
        <w:rPr>
          <w:rFonts w:ascii="Times New Roman" w:eastAsia="Times New Roman" w:hAnsi="Times New Roman"/>
          <w:b/>
          <w:color w:val="000000"/>
          <w:sz w:val="24"/>
          <w:szCs w:val="24"/>
          <w:lang w:eastAsia="ru-RU"/>
        </w:rPr>
        <w:t>МФЦ</w:t>
      </w:r>
    </w:p>
    <w:p w:rsidR="00EE1B45" w:rsidRPr="00EE1B45" w:rsidRDefault="00EE1B45" w:rsidP="002660B9">
      <w:pPr>
        <w:widowControl w:val="0"/>
        <w:autoSpaceDE w:val="0"/>
        <w:autoSpaceDN w:val="0"/>
        <w:adjustRightInd w:val="0"/>
        <w:spacing w:after="0" w:line="240" w:lineRule="auto"/>
        <w:ind w:firstLine="540"/>
        <w:jc w:val="center"/>
        <w:rPr>
          <w:rFonts w:ascii="Times New Roman" w:eastAsia="Times New Roman" w:hAnsi="Times New Roman"/>
          <w:b/>
          <w:color w:val="000000"/>
          <w:sz w:val="24"/>
          <w:szCs w:val="24"/>
          <w:lang w:eastAsia="ru-RU"/>
        </w:rPr>
      </w:pPr>
    </w:p>
    <w:tbl>
      <w:tblPr>
        <w:tblW w:w="0" w:type="auto"/>
        <w:tblInd w:w="108" w:type="dxa"/>
        <w:tblLook w:val="01E0" w:firstRow="1" w:lastRow="1" w:firstColumn="1" w:lastColumn="1" w:noHBand="0" w:noVBand="0"/>
      </w:tblPr>
      <w:tblGrid>
        <w:gridCol w:w="4320"/>
        <w:gridCol w:w="720"/>
        <w:gridCol w:w="711"/>
        <w:gridCol w:w="2709"/>
        <w:gridCol w:w="720"/>
      </w:tblGrid>
      <w:tr w:rsidR="002660B9" w:rsidRPr="002660B9" w:rsidTr="002660B9">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color w:val="000000"/>
                <w:sz w:val="28"/>
                <w:szCs w:val="28"/>
                <w:lang w:eastAsia="ru-RU"/>
              </w:rPr>
            </w:pPr>
            <w:r w:rsidRPr="002660B9">
              <w:rPr>
                <w:rFonts w:ascii="Times New Roman" w:hAnsi="Times New Roman"/>
                <w:color w:val="000000"/>
                <w:sz w:val="28"/>
                <w:szCs w:val="28"/>
                <w:lang w:eastAsia="ru-RU"/>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2660B9" w:rsidRPr="002660B9" w:rsidTr="002660B9">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b/>
                <w:sz w:val="28"/>
                <w:szCs w:val="28"/>
                <w:lang w:eastAsia="ru-RU"/>
              </w:rPr>
            </w:pPr>
            <w:r w:rsidRPr="002660B9">
              <w:rPr>
                <w:rFonts w:ascii="Times New Roman" w:hAnsi="Times New Roman"/>
                <w:b/>
                <w:sz w:val="28"/>
                <w:szCs w:val="28"/>
                <w:lang w:eastAsia="ru-RU"/>
              </w:rPr>
              <w:t>↓</w:t>
            </w:r>
          </w:p>
        </w:tc>
      </w:tr>
      <w:tr w:rsidR="002660B9" w:rsidRPr="002660B9" w:rsidTr="002660B9">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 xml:space="preserve">Рассмотрение документов органом местного самоуправления Ленинградской области </w:t>
            </w:r>
          </w:p>
        </w:tc>
      </w:tr>
      <w:tr w:rsidR="002660B9" w:rsidRPr="002660B9" w:rsidTr="002660B9">
        <w:trPr>
          <w:gridAfter w:val="1"/>
          <w:wAfter w:w="720" w:type="dxa"/>
        </w:trPr>
        <w:tc>
          <w:tcPr>
            <w:tcW w:w="34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3420" w:type="dxa"/>
            <w:gridSpan w:val="2"/>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r>
      <w:tr w:rsidR="002660B9" w:rsidRPr="002660B9" w:rsidTr="002660B9">
        <w:trPr>
          <w:gridAfter w:val="1"/>
          <w:wAfter w:w="720" w:type="dxa"/>
        </w:trPr>
        <w:tc>
          <w:tcPr>
            <w:tcW w:w="34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да</w:t>
            </w:r>
            <w:r w:rsidRPr="002660B9">
              <w:rPr>
                <w:rFonts w:ascii="Times New Roman" w:hAnsi="Times New Roman"/>
                <w:b/>
                <w:sz w:val="28"/>
                <w:szCs w:val="28"/>
                <w:lang w:eastAsia="ru-RU"/>
              </w:rPr>
              <w:t xml:space="preserve"> </w:t>
            </w:r>
          </w:p>
        </w:tc>
        <w:tc>
          <w:tcPr>
            <w:tcW w:w="7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3420" w:type="dxa"/>
            <w:gridSpan w:val="2"/>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нет</w:t>
            </w:r>
            <w:r w:rsidRPr="002660B9">
              <w:rPr>
                <w:rFonts w:ascii="Times New Roman" w:hAnsi="Times New Roman"/>
                <w:b/>
                <w:sz w:val="28"/>
                <w:szCs w:val="28"/>
                <w:lang w:eastAsia="ru-RU"/>
              </w:rPr>
              <w:t xml:space="preserve"> </w:t>
            </w:r>
          </w:p>
        </w:tc>
      </w:tr>
      <w:tr w:rsidR="002660B9" w:rsidRPr="002660B9" w:rsidTr="002660B9">
        <w:trPr>
          <w:gridAfter w:val="1"/>
          <w:wAfter w:w="720" w:type="dxa"/>
        </w:trPr>
        <w:tc>
          <w:tcPr>
            <w:tcW w:w="3420" w:type="dxa"/>
            <w:tcBorders>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3420" w:type="dxa"/>
            <w:gridSpan w:val="2"/>
            <w:tcBorders>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r>
      <w:tr w:rsidR="002660B9" w:rsidRPr="002660B9" w:rsidTr="002660B9">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Ответственный исполнитель подготавливает мотивированный отказ</w:t>
            </w:r>
          </w:p>
        </w:tc>
      </w:tr>
      <w:tr w:rsidR="002660B9" w:rsidRPr="002660B9" w:rsidTr="002660B9">
        <w:tc>
          <w:tcPr>
            <w:tcW w:w="4320" w:type="dxa"/>
            <w:tcBorders>
              <w:top w:val="single" w:sz="4" w:space="0" w:color="auto"/>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bottom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r>
      <w:tr w:rsidR="002660B9" w:rsidRPr="002660B9" w:rsidTr="002660B9">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 xml:space="preserve">Мотивированный отказ вместе с материалами возвращается в </w:t>
            </w:r>
            <w:r w:rsidRPr="002660B9">
              <w:rPr>
                <w:rFonts w:ascii="Times New Roman" w:hAnsi="Times New Roman"/>
                <w:color w:val="000000"/>
                <w:sz w:val="28"/>
                <w:szCs w:val="28"/>
                <w:lang w:eastAsia="ru-RU"/>
              </w:rPr>
              <w:t xml:space="preserve">МФЦ </w:t>
            </w:r>
            <w:r w:rsidRPr="002660B9">
              <w:rPr>
                <w:rFonts w:ascii="Times New Roman" w:hAnsi="Times New Roman"/>
                <w:sz w:val="28"/>
                <w:szCs w:val="28"/>
                <w:lang w:eastAsia="ru-RU"/>
              </w:rPr>
              <w:t>для выдачи заявителю</w:t>
            </w:r>
          </w:p>
        </w:tc>
      </w:tr>
      <w:tr w:rsidR="002660B9" w:rsidRPr="002660B9" w:rsidTr="00266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single" w:sz="4" w:space="0" w:color="auto"/>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r>
      <w:tr w:rsidR="002660B9" w:rsidRPr="002660B9" w:rsidTr="00266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sz w:val="28"/>
                <w:szCs w:val="28"/>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r>
      <w:tr w:rsidR="002660B9" w:rsidRPr="002660B9" w:rsidTr="00266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r w:rsidRPr="002660B9">
              <w:rPr>
                <w:rFonts w:ascii="Times New Roman" w:hAnsi="Times New Roman"/>
                <w:b/>
                <w:sz w:val="28"/>
                <w:szCs w:val="28"/>
                <w:lang w:eastAsia="ru-RU"/>
              </w:rPr>
              <w:t>↓</w:t>
            </w:r>
          </w:p>
        </w:tc>
        <w:tc>
          <w:tcPr>
            <w:tcW w:w="720" w:type="dxa"/>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r>
      <w:tr w:rsidR="002660B9" w:rsidRPr="002660B9" w:rsidTr="00266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2660B9" w:rsidRPr="002660B9" w:rsidRDefault="002660B9" w:rsidP="002660B9">
            <w:pPr>
              <w:spacing w:after="0" w:line="240" w:lineRule="auto"/>
              <w:jc w:val="center"/>
              <w:rPr>
                <w:rFonts w:ascii="Times New Roman" w:hAnsi="Times New Roman"/>
                <w:sz w:val="28"/>
                <w:szCs w:val="28"/>
                <w:lang w:eastAsia="ru-RU"/>
              </w:rPr>
            </w:pPr>
            <w:r w:rsidRPr="002660B9">
              <w:rPr>
                <w:rFonts w:ascii="Times New Roman" w:hAnsi="Times New Roman"/>
                <w:sz w:val="28"/>
                <w:szCs w:val="28"/>
                <w:lang w:eastAsia="ru-RU"/>
              </w:rPr>
              <w:t xml:space="preserve">Разрешение направляется в </w:t>
            </w:r>
            <w:r w:rsidRPr="002660B9">
              <w:rPr>
                <w:rFonts w:ascii="Times New Roman" w:hAnsi="Times New Roman"/>
                <w:color w:val="000000"/>
                <w:sz w:val="28"/>
                <w:szCs w:val="28"/>
                <w:lang w:eastAsia="ru-RU"/>
              </w:rPr>
              <w:t xml:space="preserve">МФЦ </w:t>
            </w:r>
            <w:r w:rsidRPr="002660B9">
              <w:rPr>
                <w:rFonts w:ascii="Times New Roman" w:hAnsi="Times New Roman"/>
                <w:sz w:val="28"/>
                <w:szCs w:val="28"/>
                <w:lang w:eastAsia="ru-RU"/>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c>
          <w:tcPr>
            <w:tcW w:w="4140" w:type="dxa"/>
            <w:gridSpan w:val="3"/>
            <w:tcBorders>
              <w:top w:val="nil"/>
              <w:left w:val="nil"/>
              <w:bottom w:val="nil"/>
              <w:right w:val="nil"/>
            </w:tcBorders>
            <w:shd w:val="clear" w:color="auto" w:fill="auto"/>
          </w:tcPr>
          <w:p w:rsidR="002660B9" w:rsidRPr="002660B9" w:rsidRDefault="002660B9" w:rsidP="002660B9">
            <w:pPr>
              <w:autoSpaceDE w:val="0"/>
              <w:autoSpaceDN w:val="0"/>
              <w:adjustRightInd w:val="0"/>
              <w:spacing w:after="0" w:line="240" w:lineRule="auto"/>
              <w:jc w:val="center"/>
              <w:outlineLvl w:val="1"/>
              <w:rPr>
                <w:rFonts w:ascii="Times New Roman" w:hAnsi="Times New Roman"/>
                <w:sz w:val="28"/>
                <w:szCs w:val="28"/>
                <w:lang w:eastAsia="ru-RU"/>
              </w:rPr>
            </w:pPr>
          </w:p>
        </w:tc>
      </w:tr>
    </w:tbl>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EE1B45" w:rsidRPr="002660B9" w:rsidRDefault="00EE1B45" w:rsidP="002660B9">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2660B9" w:rsidRPr="00EE1B45"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Приложение № 3</w:t>
      </w:r>
    </w:p>
    <w:p w:rsidR="00EE1B45" w:rsidRPr="00EE1B45" w:rsidRDefault="00EE1B45" w:rsidP="00EE1B45">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к административному регламенту</w:t>
      </w:r>
    </w:p>
    <w:p w:rsidR="002660B9" w:rsidRPr="00EE1B45" w:rsidRDefault="002660B9" w:rsidP="002660B9">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660B9" w:rsidRPr="00EE1B45" w:rsidRDefault="002660B9" w:rsidP="002660B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EE1B45">
        <w:rPr>
          <w:rFonts w:ascii="Times New Roman" w:hAnsi="Times New Roman"/>
          <w:color w:val="000000"/>
          <w:sz w:val="24"/>
          <w:szCs w:val="24"/>
        </w:rPr>
        <w:t xml:space="preserve">Информация о местах нахождения, </w:t>
      </w:r>
    </w:p>
    <w:p w:rsidR="002660B9" w:rsidRPr="00EE1B45" w:rsidRDefault="002660B9" w:rsidP="002660B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EE1B45">
        <w:rPr>
          <w:rFonts w:ascii="Times New Roman" w:hAnsi="Times New Roman"/>
          <w:color w:val="000000"/>
          <w:sz w:val="24"/>
          <w:szCs w:val="24"/>
        </w:rPr>
        <w:t>справочных телефонах и адресах электронной почты МФЦ</w:t>
      </w:r>
    </w:p>
    <w:p w:rsidR="002660B9" w:rsidRPr="00EE1B45" w:rsidRDefault="002660B9" w:rsidP="002660B9">
      <w:pPr>
        <w:spacing w:after="0" w:line="240" w:lineRule="auto"/>
        <w:ind w:left="142"/>
        <w:jc w:val="both"/>
        <w:rPr>
          <w:rFonts w:ascii="Times New Roman" w:hAnsi="Times New Roman"/>
          <w:sz w:val="24"/>
          <w:szCs w:val="24"/>
          <w:shd w:val="clear" w:color="auto" w:fill="FFFFFF"/>
        </w:rPr>
      </w:pPr>
    </w:p>
    <w:p w:rsidR="002660B9" w:rsidRPr="00EE1B45" w:rsidRDefault="002660B9" w:rsidP="002660B9">
      <w:pPr>
        <w:spacing w:after="0" w:line="240" w:lineRule="auto"/>
        <w:ind w:left="142"/>
        <w:jc w:val="both"/>
        <w:rPr>
          <w:rFonts w:ascii="Times New Roman" w:hAnsi="Times New Roman"/>
          <w:sz w:val="24"/>
          <w:szCs w:val="24"/>
          <w:shd w:val="clear" w:color="auto" w:fill="FFFFFF"/>
        </w:rPr>
      </w:pPr>
      <w:r w:rsidRPr="00EE1B45">
        <w:rPr>
          <w:rFonts w:ascii="Times New Roman" w:hAnsi="Times New Roman"/>
          <w:sz w:val="24"/>
          <w:szCs w:val="24"/>
          <w:shd w:val="clear" w:color="auto" w:fill="FFFFFF"/>
        </w:rPr>
        <w:t>Телефон единой справочной службы ГБУ ЛО «МФЦ»: 8 (800) 301-47-47</w:t>
      </w:r>
      <w:r w:rsidRPr="00EE1B45">
        <w:rPr>
          <w:rFonts w:ascii="Times New Roman" w:hAnsi="Times New Roman"/>
          <w:i/>
          <w:sz w:val="24"/>
          <w:szCs w:val="24"/>
          <w:shd w:val="clear" w:color="auto" w:fill="FFFFFF"/>
        </w:rPr>
        <w:t xml:space="preserve"> (на территории России звонок бесплатный), </w:t>
      </w:r>
      <w:r w:rsidRPr="00EE1B45">
        <w:rPr>
          <w:rFonts w:ascii="Times New Roman" w:hAnsi="Times New Roman"/>
          <w:sz w:val="24"/>
          <w:szCs w:val="24"/>
          <w:shd w:val="clear" w:color="auto" w:fill="FFFFFF"/>
        </w:rPr>
        <w:t xml:space="preserve">адрес электронной почты: </w:t>
      </w:r>
      <w:r w:rsidRPr="00EE1B45">
        <w:rPr>
          <w:rFonts w:ascii="Times New Roman" w:hAnsi="Times New Roman"/>
          <w:bCs/>
          <w:sz w:val="24"/>
          <w:szCs w:val="24"/>
          <w:shd w:val="clear" w:color="auto" w:fill="FFFFFF"/>
        </w:rPr>
        <w:t>info@mfc47.ru.</w:t>
      </w:r>
    </w:p>
    <w:p w:rsidR="002660B9" w:rsidRPr="00B8418F" w:rsidRDefault="002660B9" w:rsidP="002660B9">
      <w:pPr>
        <w:spacing w:after="0" w:line="240" w:lineRule="auto"/>
        <w:ind w:left="142"/>
        <w:jc w:val="both"/>
        <w:rPr>
          <w:rFonts w:ascii="Times New Roman" w:hAnsi="Times New Roman"/>
          <w:color w:val="0000FF"/>
          <w:sz w:val="24"/>
          <w:szCs w:val="24"/>
          <w:u w:val="single"/>
          <w:shd w:val="clear" w:color="auto" w:fill="FFFFFF"/>
        </w:rPr>
      </w:pPr>
      <w:r w:rsidRPr="00EE1B45">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EE1B45">
          <w:rPr>
            <w:rFonts w:ascii="Times New Roman" w:hAnsi="Times New Roman"/>
            <w:color w:val="0000FF"/>
            <w:sz w:val="24"/>
            <w:szCs w:val="24"/>
            <w:u w:val="single"/>
            <w:shd w:val="clear" w:color="auto" w:fill="FFFFFF"/>
            <w:lang w:val="en-US"/>
          </w:rPr>
          <w:t>www</w:t>
        </w:r>
        <w:r w:rsidRPr="00EE1B45">
          <w:rPr>
            <w:rFonts w:ascii="Times New Roman" w:hAnsi="Times New Roman"/>
            <w:color w:val="0000FF"/>
            <w:sz w:val="24"/>
            <w:szCs w:val="24"/>
            <w:u w:val="single"/>
            <w:shd w:val="clear" w:color="auto" w:fill="FFFFFF"/>
          </w:rPr>
          <w:t>.</w:t>
        </w:r>
        <w:proofErr w:type="spellStart"/>
        <w:r w:rsidRPr="00EE1B45">
          <w:rPr>
            <w:rFonts w:ascii="Times New Roman" w:hAnsi="Times New Roman"/>
            <w:color w:val="0000FF"/>
            <w:sz w:val="24"/>
            <w:szCs w:val="24"/>
            <w:u w:val="single"/>
            <w:shd w:val="clear" w:color="auto" w:fill="FFFFFF"/>
            <w:lang w:val="en-US"/>
          </w:rPr>
          <w:t>mfc</w:t>
        </w:r>
        <w:proofErr w:type="spellEnd"/>
        <w:r w:rsidRPr="00EE1B45">
          <w:rPr>
            <w:rFonts w:ascii="Times New Roman" w:hAnsi="Times New Roman"/>
            <w:color w:val="0000FF"/>
            <w:sz w:val="24"/>
            <w:szCs w:val="24"/>
            <w:u w:val="single"/>
            <w:shd w:val="clear" w:color="auto" w:fill="FFFFFF"/>
          </w:rPr>
          <w:t>47.</w:t>
        </w:r>
        <w:proofErr w:type="spellStart"/>
        <w:r w:rsidRPr="00EE1B45">
          <w:rPr>
            <w:rFonts w:ascii="Times New Roman" w:hAnsi="Times New Roman"/>
            <w:color w:val="0000FF"/>
            <w:sz w:val="24"/>
            <w:szCs w:val="24"/>
            <w:u w:val="single"/>
            <w:shd w:val="clear" w:color="auto" w:fill="FFFFFF"/>
            <w:lang w:val="en-US"/>
          </w:rPr>
          <w:t>ru</w:t>
        </w:r>
        <w:proofErr w:type="spellEnd"/>
      </w:hyperlink>
    </w:p>
    <w:p w:rsidR="00EE1B45" w:rsidRPr="00EE1B45" w:rsidRDefault="00EE1B45" w:rsidP="002660B9">
      <w:pPr>
        <w:spacing w:after="0" w:line="240" w:lineRule="auto"/>
        <w:ind w:left="142"/>
        <w:jc w:val="both"/>
        <w:rPr>
          <w:rFonts w:ascii="Times New Roman" w:hAnsi="Times New Roman"/>
          <w:color w:val="000000"/>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3562"/>
        <w:gridCol w:w="3683"/>
        <w:gridCol w:w="2125"/>
        <w:gridCol w:w="979"/>
      </w:tblGrid>
      <w:tr w:rsidR="002660B9" w:rsidRPr="002660B9" w:rsidTr="00EE1B45">
        <w:trPr>
          <w:trHeight w:hRule="exact" w:val="636"/>
        </w:trPr>
        <w:tc>
          <w:tcPr>
            <w:tcW w:w="425" w:type="dxa"/>
            <w:shd w:val="clear" w:color="auto" w:fill="FFFFFF"/>
            <w:vAlign w:val="center"/>
          </w:tcPr>
          <w:p w:rsidR="002660B9" w:rsidRPr="002660B9" w:rsidRDefault="002660B9" w:rsidP="002660B9">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2660B9">
              <w:rPr>
                <w:rFonts w:ascii="Times New Roman" w:eastAsia="Times New Roman" w:hAnsi="Times New Roman"/>
                <w:b/>
                <w:sz w:val="20"/>
                <w:szCs w:val="20"/>
                <w:lang w:eastAsia="ar-SA"/>
              </w:rPr>
              <w:t>№</w:t>
            </w:r>
          </w:p>
          <w:p w:rsidR="002660B9" w:rsidRPr="002660B9" w:rsidRDefault="002660B9" w:rsidP="002660B9">
            <w:pPr>
              <w:widowControl w:val="0"/>
              <w:suppressAutoHyphens/>
              <w:spacing w:after="0" w:line="240" w:lineRule="auto"/>
              <w:ind w:left="-578" w:firstLine="530"/>
              <w:jc w:val="center"/>
              <w:rPr>
                <w:rFonts w:ascii="Times New Roman" w:eastAsia="Times New Roman" w:hAnsi="Times New Roman"/>
                <w:sz w:val="20"/>
                <w:szCs w:val="20"/>
                <w:lang w:eastAsia="ar-SA"/>
              </w:rPr>
            </w:pPr>
            <w:r w:rsidRPr="002660B9">
              <w:rPr>
                <w:rFonts w:ascii="Times New Roman" w:eastAsia="Times New Roman" w:hAnsi="Times New Roman"/>
                <w:b/>
                <w:bCs/>
                <w:sz w:val="20"/>
                <w:szCs w:val="20"/>
                <w:lang w:eastAsia="ar-SA"/>
              </w:rPr>
              <w:t>п/п</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r w:rsidRPr="002660B9">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r w:rsidRPr="002660B9">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r w:rsidRPr="002660B9">
              <w:rPr>
                <w:rFonts w:ascii="Times New Roman" w:eastAsia="Times New Roman" w:hAnsi="Times New Roman"/>
                <w:b/>
                <w:sz w:val="20"/>
                <w:szCs w:val="20"/>
                <w:lang w:eastAsia="ar-SA"/>
              </w:rPr>
              <w:t>График работы</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bCs/>
                <w:sz w:val="20"/>
                <w:szCs w:val="20"/>
                <w:lang w:eastAsia="ar-SA"/>
              </w:rPr>
            </w:pPr>
            <w:r w:rsidRPr="002660B9">
              <w:rPr>
                <w:rFonts w:ascii="Times New Roman" w:eastAsia="Times New Roman" w:hAnsi="Times New Roman"/>
                <w:b/>
                <w:bCs/>
                <w:sz w:val="20"/>
                <w:szCs w:val="20"/>
                <w:lang w:eastAsia="ar-SA"/>
              </w:rPr>
              <w:t>Телефон</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p>
        </w:tc>
      </w:tr>
      <w:tr w:rsidR="002660B9" w:rsidRPr="002660B9" w:rsidTr="00EE1B45">
        <w:trPr>
          <w:trHeight w:hRule="exact" w:val="258"/>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bCs/>
                <w:sz w:val="20"/>
                <w:szCs w:val="20"/>
                <w:lang w:eastAsia="ar-SA"/>
              </w:rPr>
            </w:pPr>
            <w:r w:rsidRPr="002660B9">
              <w:rPr>
                <w:rFonts w:ascii="Times New Roman" w:eastAsia="Times New Roman" w:hAnsi="Times New Roman"/>
                <w:b/>
                <w:bCs/>
                <w:sz w:val="20"/>
                <w:szCs w:val="20"/>
                <w:lang w:eastAsia="ar-SA"/>
              </w:rPr>
              <w:t>Предоставление услуг в Бокситогорском районе Ленинградской области</w:t>
            </w:r>
          </w:p>
        </w:tc>
      </w:tr>
      <w:tr w:rsidR="002660B9" w:rsidRPr="002660B9" w:rsidTr="00EE1B45">
        <w:trPr>
          <w:trHeight w:hRule="exact" w:val="998"/>
        </w:trPr>
        <w:tc>
          <w:tcPr>
            <w:tcW w:w="425" w:type="dxa"/>
            <w:vMerge w:val="restart"/>
            <w:shd w:val="clear" w:color="auto" w:fill="FFFFFF"/>
            <w:vAlign w:val="center"/>
          </w:tcPr>
          <w:p w:rsidR="002660B9" w:rsidRPr="002660B9" w:rsidRDefault="002660B9" w:rsidP="002660B9">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1</w:t>
            </w:r>
          </w:p>
        </w:tc>
        <w:tc>
          <w:tcPr>
            <w:tcW w:w="3562" w:type="dxa"/>
            <w:shd w:val="clear" w:color="auto" w:fill="FFFFFF"/>
            <w:vAlign w:val="center"/>
          </w:tcPr>
          <w:p w:rsidR="002660B9" w:rsidRPr="002660B9" w:rsidRDefault="002660B9" w:rsidP="002660B9">
            <w:pPr>
              <w:widowControl w:val="0"/>
              <w:suppressAutoHyphens/>
              <w:spacing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2660B9" w:rsidRPr="002660B9" w:rsidRDefault="002660B9" w:rsidP="002660B9">
            <w:pPr>
              <w:widowControl w:val="0"/>
              <w:suppressAutoHyphens/>
              <w:spacing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187650, Россия, Ленинградская область, </w:t>
            </w:r>
            <w:proofErr w:type="spellStart"/>
            <w:r w:rsidRPr="002660B9">
              <w:rPr>
                <w:rFonts w:ascii="Times New Roman" w:eastAsia="Times New Roman" w:hAnsi="Times New Roman"/>
                <w:sz w:val="20"/>
                <w:szCs w:val="20"/>
                <w:lang w:eastAsia="ru-RU"/>
              </w:rPr>
              <w:t>Бокситогорский</w:t>
            </w:r>
            <w:proofErr w:type="spellEnd"/>
            <w:r w:rsidRPr="002660B9">
              <w:rPr>
                <w:rFonts w:ascii="Times New Roman" w:eastAsia="Times New Roman" w:hAnsi="Times New Roman"/>
                <w:sz w:val="20"/>
                <w:szCs w:val="20"/>
                <w:lang w:eastAsia="ru-RU"/>
              </w:rPr>
              <w:t xml:space="preserve"> район, </w:t>
            </w:r>
            <w:r w:rsidRPr="002660B9">
              <w:rPr>
                <w:rFonts w:ascii="Times New Roman" w:eastAsia="Times New Roman" w:hAnsi="Times New Roman"/>
                <w:sz w:val="20"/>
                <w:szCs w:val="20"/>
                <w:lang w:eastAsia="ru-RU"/>
              </w:rPr>
              <w:br/>
              <w:t>г. Бокситогорск,  ул. Заводская, д. 8</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r w:rsidRPr="002660B9">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986"/>
        </w:trPr>
        <w:tc>
          <w:tcPr>
            <w:tcW w:w="425" w:type="dxa"/>
            <w:vMerge/>
            <w:shd w:val="clear" w:color="auto" w:fill="FFFFFF"/>
            <w:vAlign w:val="center"/>
          </w:tcPr>
          <w:p w:rsidR="002660B9" w:rsidRPr="002660B9" w:rsidRDefault="002660B9" w:rsidP="002660B9">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2660B9" w:rsidRPr="002660B9" w:rsidRDefault="002660B9" w:rsidP="002660B9">
            <w:pPr>
              <w:widowControl w:val="0"/>
              <w:suppressAutoHyphens/>
              <w:spacing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187602, Россия, Ленинградская область, </w:t>
            </w:r>
            <w:proofErr w:type="spellStart"/>
            <w:r w:rsidRPr="002660B9">
              <w:rPr>
                <w:rFonts w:ascii="Times New Roman" w:eastAsia="Times New Roman" w:hAnsi="Times New Roman"/>
                <w:sz w:val="20"/>
                <w:szCs w:val="20"/>
                <w:lang w:eastAsia="ru-RU"/>
              </w:rPr>
              <w:t>Бокситогорский</w:t>
            </w:r>
            <w:proofErr w:type="spellEnd"/>
            <w:r w:rsidRPr="002660B9">
              <w:rPr>
                <w:rFonts w:ascii="Times New Roman" w:eastAsia="Times New Roman" w:hAnsi="Times New Roman"/>
                <w:sz w:val="20"/>
                <w:szCs w:val="20"/>
                <w:lang w:eastAsia="ru-RU"/>
              </w:rPr>
              <w:t xml:space="preserve"> район, </w:t>
            </w:r>
            <w:r w:rsidRPr="002660B9">
              <w:rPr>
                <w:rFonts w:ascii="Times New Roman" w:eastAsia="Times New Roman" w:hAnsi="Times New Roman"/>
                <w:sz w:val="20"/>
                <w:szCs w:val="20"/>
                <w:lang w:eastAsia="ru-RU"/>
              </w:rPr>
              <w:br/>
              <w:t>г. Пикалево, ул. Заводская, д. 11</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r w:rsidRPr="002660B9">
              <w:rPr>
                <w:rFonts w:ascii="Times New Roman" w:eastAsia="Times New Roman" w:hAnsi="Times New Roman"/>
                <w:bCs/>
                <w:color w:val="000000"/>
                <w:sz w:val="20"/>
                <w:szCs w:val="20"/>
                <w:lang w:eastAsia="ru-RU"/>
              </w:rPr>
              <w:t>Понедельник - пятница с 9.00 до 18.00. Суббота – с 09.00 до 14.00. Воскресенье - выходной</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303"/>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bCs/>
                <w:sz w:val="20"/>
                <w:szCs w:val="20"/>
                <w:lang w:eastAsia="ar-SA"/>
              </w:rPr>
            </w:pPr>
            <w:r w:rsidRPr="002660B9">
              <w:rPr>
                <w:rFonts w:ascii="Times New Roman" w:eastAsia="Times New Roman" w:hAnsi="Times New Roman"/>
                <w:b/>
                <w:bCs/>
                <w:sz w:val="20"/>
                <w:szCs w:val="20"/>
                <w:lang w:eastAsia="ar-SA"/>
              </w:rPr>
              <w:t xml:space="preserve">Предоставление услуг в </w:t>
            </w:r>
            <w:proofErr w:type="spellStart"/>
            <w:r w:rsidRPr="002660B9">
              <w:rPr>
                <w:rFonts w:ascii="Times New Roman" w:eastAsia="Times New Roman" w:hAnsi="Times New Roman"/>
                <w:b/>
                <w:bCs/>
                <w:sz w:val="20"/>
                <w:szCs w:val="20"/>
                <w:lang w:eastAsia="ar-SA"/>
              </w:rPr>
              <w:t>Волосовском</w:t>
            </w:r>
            <w:proofErr w:type="spellEnd"/>
            <w:r w:rsidRPr="002660B9">
              <w:rPr>
                <w:rFonts w:ascii="Times New Roman" w:eastAsia="Times New Roman" w:hAnsi="Times New Roman"/>
                <w:b/>
                <w:bCs/>
                <w:sz w:val="20"/>
                <w:szCs w:val="20"/>
                <w:lang w:eastAsia="ar-SA"/>
              </w:rPr>
              <w:t xml:space="preserve"> районе Ленинградской области</w:t>
            </w:r>
          </w:p>
        </w:tc>
      </w:tr>
      <w:tr w:rsidR="002660B9" w:rsidRPr="002660B9" w:rsidTr="00EE1B45">
        <w:trPr>
          <w:trHeight w:hRule="exact" w:val="694"/>
        </w:trPr>
        <w:tc>
          <w:tcPr>
            <w:tcW w:w="425" w:type="dxa"/>
            <w:shd w:val="clear" w:color="auto" w:fill="FFFFFF"/>
            <w:vAlign w:val="center"/>
          </w:tcPr>
          <w:p w:rsidR="002660B9" w:rsidRPr="002660B9" w:rsidRDefault="002660B9" w:rsidP="002660B9">
            <w:pPr>
              <w:widowControl w:val="0"/>
              <w:tabs>
                <w:tab w:val="left" w:pos="0"/>
              </w:tabs>
              <w:suppressAutoHyphens/>
              <w:ind w:right="-49" w:hanging="10"/>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2</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w:t>
            </w:r>
            <w:proofErr w:type="spellStart"/>
            <w:r w:rsidRPr="002660B9">
              <w:rPr>
                <w:rFonts w:ascii="Times New Roman" w:eastAsia="Times New Roman" w:hAnsi="Times New Roman"/>
                <w:bCs/>
                <w:sz w:val="20"/>
                <w:szCs w:val="20"/>
                <w:lang w:eastAsia="ar-SA"/>
              </w:rPr>
              <w:t>Волосовский</w:t>
            </w:r>
            <w:proofErr w:type="spellEnd"/>
            <w:r w:rsidRPr="002660B9">
              <w:rPr>
                <w:rFonts w:ascii="Times New Roman" w:eastAsia="Times New Roman" w:hAnsi="Times New Roman"/>
                <w:bCs/>
                <w:sz w:val="20"/>
                <w:szCs w:val="20"/>
                <w:lang w:eastAsia="ar-SA"/>
              </w:rPr>
              <w:t>»</w:t>
            </w:r>
          </w:p>
          <w:p w:rsidR="002660B9" w:rsidRPr="002660B9" w:rsidRDefault="002660B9" w:rsidP="002660B9">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2660B9" w:rsidRPr="002660B9" w:rsidRDefault="002660B9" w:rsidP="002660B9">
            <w:pPr>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188410, Россия, Ленинградская обл., </w:t>
            </w:r>
            <w:proofErr w:type="spellStart"/>
            <w:r w:rsidRPr="002660B9">
              <w:rPr>
                <w:rFonts w:ascii="Times New Roman" w:eastAsia="Times New Roman" w:hAnsi="Times New Roman"/>
                <w:sz w:val="20"/>
                <w:szCs w:val="20"/>
                <w:lang w:eastAsia="ru-RU"/>
              </w:rPr>
              <w:t>Волосовский</w:t>
            </w:r>
            <w:proofErr w:type="spellEnd"/>
            <w:r w:rsidRPr="002660B9">
              <w:rPr>
                <w:rFonts w:ascii="Times New Roman" w:eastAsia="Times New Roman" w:hAnsi="Times New Roman"/>
                <w:sz w:val="20"/>
                <w:szCs w:val="20"/>
                <w:lang w:eastAsia="ru-RU"/>
              </w:rPr>
              <w:t xml:space="preserve"> район, </w:t>
            </w:r>
            <w:proofErr w:type="spellStart"/>
            <w:r w:rsidRPr="002660B9">
              <w:rPr>
                <w:rFonts w:ascii="Times New Roman" w:eastAsia="Times New Roman" w:hAnsi="Times New Roman"/>
                <w:sz w:val="20"/>
                <w:szCs w:val="20"/>
                <w:lang w:eastAsia="ru-RU"/>
              </w:rPr>
              <w:t>г.Волосово</w:t>
            </w:r>
            <w:proofErr w:type="spellEnd"/>
            <w:r w:rsidRPr="002660B9">
              <w:rPr>
                <w:rFonts w:ascii="Times New Roman" w:eastAsia="Times New Roman" w:hAnsi="Times New Roman"/>
                <w:sz w:val="20"/>
                <w:szCs w:val="20"/>
                <w:lang w:eastAsia="ru-RU"/>
              </w:rPr>
              <w:t>, усадьба СХТ, д.1 лит. А</w:t>
            </w:r>
          </w:p>
          <w:p w:rsidR="002660B9" w:rsidRPr="002660B9" w:rsidRDefault="002660B9" w:rsidP="002660B9">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eastAsia="Times New Roman" w:hAnsi="Times New Roman"/>
                <w:b/>
                <w:bCs/>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303"/>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bCs/>
                <w:sz w:val="20"/>
                <w:szCs w:val="20"/>
                <w:lang w:eastAsia="ar-SA"/>
              </w:rPr>
            </w:pPr>
            <w:r w:rsidRPr="002660B9">
              <w:rPr>
                <w:rFonts w:ascii="Times New Roman" w:eastAsia="Times New Roman" w:hAnsi="Times New Roman"/>
                <w:b/>
                <w:bCs/>
                <w:sz w:val="20"/>
                <w:szCs w:val="20"/>
                <w:lang w:eastAsia="ar-SA"/>
              </w:rPr>
              <w:t xml:space="preserve">Предоставление услуг в </w:t>
            </w:r>
            <w:proofErr w:type="spellStart"/>
            <w:r w:rsidRPr="002660B9">
              <w:rPr>
                <w:rFonts w:ascii="Times New Roman" w:eastAsia="Times New Roman" w:hAnsi="Times New Roman"/>
                <w:b/>
                <w:bCs/>
                <w:sz w:val="20"/>
                <w:szCs w:val="20"/>
                <w:lang w:eastAsia="ar-SA"/>
              </w:rPr>
              <w:t>Волховском</w:t>
            </w:r>
            <w:proofErr w:type="spellEnd"/>
            <w:r w:rsidRPr="002660B9">
              <w:rPr>
                <w:rFonts w:ascii="Times New Roman" w:eastAsia="Times New Roman" w:hAnsi="Times New Roman"/>
                <w:b/>
                <w:bCs/>
                <w:sz w:val="20"/>
                <w:szCs w:val="20"/>
                <w:lang w:eastAsia="ar-SA"/>
              </w:rPr>
              <w:t xml:space="preserve"> районе Ленинградской области</w:t>
            </w:r>
          </w:p>
        </w:tc>
      </w:tr>
      <w:tr w:rsidR="002660B9" w:rsidRPr="002660B9" w:rsidTr="00EE1B45">
        <w:trPr>
          <w:trHeight w:hRule="exact" w:val="894"/>
        </w:trPr>
        <w:tc>
          <w:tcPr>
            <w:tcW w:w="425" w:type="dxa"/>
            <w:shd w:val="clear" w:color="auto" w:fill="FFFFFF"/>
            <w:vAlign w:val="center"/>
          </w:tcPr>
          <w:p w:rsidR="002660B9" w:rsidRPr="002660B9" w:rsidRDefault="002660B9" w:rsidP="002660B9">
            <w:pPr>
              <w:widowControl w:val="0"/>
              <w:tabs>
                <w:tab w:val="left" w:pos="-10"/>
              </w:tabs>
              <w:suppressAutoHyphens/>
              <w:ind w:left="132" w:right="-49" w:hanging="132"/>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3</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w:t>
            </w:r>
            <w:proofErr w:type="spellStart"/>
            <w:r w:rsidRPr="002660B9">
              <w:rPr>
                <w:rFonts w:ascii="Times New Roman" w:eastAsia="Times New Roman" w:hAnsi="Times New Roman"/>
                <w:bCs/>
                <w:sz w:val="20"/>
                <w:szCs w:val="20"/>
                <w:lang w:eastAsia="ar-SA"/>
              </w:rPr>
              <w:t>Волховский</w:t>
            </w:r>
            <w:proofErr w:type="spellEnd"/>
            <w:r w:rsidRPr="002660B9">
              <w:rPr>
                <w:rFonts w:ascii="Times New Roman" w:eastAsia="Times New Roman" w:hAnsi="Times New Roman"/>
                <w:bCs/>
                <w:sz w:val="20"/>
                <w:szCs w:val="20"/>
                <w:lang w:eastAsia="ar-SA"/>
              </w:rPr>
              <w:t>»</w:t>
            </w: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bCs/>
                <w:sz w:val="20"/>
                <w:szCs w:val="20"/>
                <w:lang w:eastAsia="ar-SA"/>
              </w:rPr>
            </w:pPr>
            <w:r w:rsidRPr="002660B9">
              <w:rPr>
                <w:rFonts w:ascii="Times New Roman" w:eastAsia="Times New Roman" w:hAnsi="Times New Roman"/>
                <w:sz w:val="20"/>
                <w:szCs w:val="20"/>
                <w:lang w:eastAsia="ru-RU"/>
              </w:rPr>
              <w:t xml:space="preserve">187403, Ленинградская область, г. Волхов. </w:t>
            </w:r>
            <w:proofErr w:type="spellStart"/>
            <w:r w:rsidRPr="002660B9">
              <w:rPr>
                <w:rFonts w:ascii="Times New Roman" w:eastAsia="Times New Roman" w:hAnsi="Times New Roman"/>
                <w:sz w:val="20"/>
                <w:szCs w:val="20"/>
                <w:lang w:eastAsia="ru-RU"/>
              </w:rPr>
              <w:t>Волховский</w:t>
            </w:r>
            <w:proofErr w:type="spellEnd"/>
            <w:r w:rsidRPr="002660B9">
              <w:rPr>
                <w:rFonts w:ascii="Times New Roman" w:eastAsia="Times New Roman" w:hAnsi="Times New Roman"/>
                <w:sz w:val="20"/>
                <w:szCs w:val="20"/>
                <w:lang w:eastAsia="ru-RU"/>
              </w:rPr>
              <w:t xml:space="preserve"> проспект, д. 9</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suppressAutoHyphens/>
              <w:spacing w:after="0" w:line="240" w:lineRule="auto"/>
              <w:jc w:val="center"/>
              <w:rPr>
                <w:rFonts w:ascii="Times New Roman" w:eastAsia="Times New Roman" w:hAnsi="Times New Roman"/>
                <w:bCs/>
                <w:color w:val="000000"/>
                <w:sz w:val="20"/>
                <w:szCs w:val="20"/>
                <w:lang w:eastAsia="ru-RU"/>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252"/>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hAnsi="Times New Roman"/>
                <w:b/>
                <w:bCs/>
                <w:sz w:val="20"/>
                <w:szCs w:val="20"/>
                <w:shd w:val="clear" w:color="auto" w:fill="FFFFFF"/>
              </w:rPr>
            </w:pPr>
            <w:r w:rsidRPr="002660B9">
              <w:rPr>
                <w:rFonts w:ascii="Times New Roman" w:hAnsi="Times New Roman"/>
                <w:b/>
                <w:bCs/>
                <w:sz w:val="20"/>
                <w:szCs w:val="20"/>
                <w:shd w:val="clear" w:color="auto" w:fill="FFFFFF"/>
              </w:rPr>
              <w:t xml:space="preserve">Предоставление услуг во </w:t>
            </w:r>
            <w:r w:rsidRPr="002660B9">
              <w:rPr>
                <w:rFonts w:ascii="Times New Roman" w:hAnsi="Times New Roman"/>
                <w:b/>
                <w:sz w:val="20"/>
                <w:szCs w:val="20"/>
                <w:shd w:val="clear" w:color="auto" w:fill="FFFFFF"/>
              </w:rPr>
              <w:t xml:space="preserve">Всеволожском районе </w:t>
            </w:r>
            <w:r w:rsidRPr="002660B9">
              <w:rPr>
                <w:rFonts w:ascii="Times New Roman" w:eastAsia="Times New Roman" w:hAnsi="Times New Roman"/>
                <w:b/>
                <w:bCs/>
                <w:sz w:val="20"/>
                <w:szCs w:val="20"/>
                <w:lang w:eastAsia="ar-SA"/>
              </w:rPr>
              <w:t>Ленинградской области</w:t>
            </w:r>
          </w:p>
        </w:tc>
      </w:tr>
      <w:tr w:rsidR="002660B9" w:rsidRPr="002660B9" w:rsidTr="00EE1B45">
        <w:trPr>
          <w:trHeight w:hRule="exact" w:val="727"/>
        </w:trPr>
        <w:tc>
          <w:tcPr>
            <w:tcW w:w="425" w:type="dxa"/>
            <w:vMerge w:val="restart"/>
            <w:shd w:val="clear" w:color="auto" w:fill="FFFFFF"/>
            <w:vAlign w:val="center"/>
          </w:tcPr>
          <w:p w:rsidR="002660B9" w:rsidRPr="002660B9" w:rsidRDefault="002660B9" w:rsidP="002660B9">
            <w:pPr>
              <w:widowControl w:val="0"/>
              <w:suppressAutoHyphens/>
              <w:spacing w:line="240" w:lineRule="auto"/>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4</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«Всеволожский»</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188643, Россия, Ленинградская область, Всеволожский район,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sz w:val="20"/>
                <w:szCs w:val="20"/>
                <w:lang w:eastAsia="ru-RU"/>
              </w:rPr>
              <w:t xml:space="preserve">г. Всеволожск, ул. </w:t>
            </w:r>
            <w:proofErr w:type="spellStart"/>
            <w:r w:rsidRPr="002660B9">
              <w:rPr>
                <w:rFonts w:ascii="Times New Roman" w:eastAsia="Times New Roman" w:hAnsi="Times New Roman"/>
                <w:sz w:val="20"/>
                <w:szCs w:val="20"/>
                <w:lang w:eastAsia="ru-RU"/>
              </w:rPr>
              <w:t>Пожвинская</w:t>
            </w:r>
            <w:proofErr w:type="spellEnd"/>
            <w:r w:rsidRPr="002660B9">
              <w:rPr>
                <w:rFonts w:ascii="Times New Roman" w:eastAsia="Times New Roman" w:hAnsi="Times New Roman"/>
                <w:sz w:val="20"/>
                <w:szCs w:val="20"/>
                <w:lang w:eastAsia="ru-RU"/>
              </w:rPr>
              <w:t>, д. 4а</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p w:rsidR="002660B9" w:rsidRPr="002660B9" w:rsidRDefault="002660B9" w:rsidP="002660B9">
            <w:pPr>
              <w:spacing w:line="240" w:lineRule="auto"/>
              <w:jc w:val="center"/>
              <w:rPr>
                <w:rFonts w:ascii="Times New Roman" w:hAnsi="Times New Roman"/>
                <w:sz w:val="20"/>
                <w:szCs w:val="20"/>
              </w:rPr>
            </w:pP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1231"/>
        </w:trPr>
        <w:tc>
          <w:tcPr>
            <w:tcW w:w="425" w:type="dxa"/>
            <w:vMerge/>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«Всеволожский» - отдел «Новосаратовка»</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188681, Россия, Ленинградская область, Всеволожский район,</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 д. Новосаратовка - центр, д. 8 </w:t>
            </w:r>
            <w:r w:rsidRPr="002660B9">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spacing w:line="240" w:lineRule="auto"/>
              <w:jc w:val="center"/>
              <w:rPr>
                <w:rFonts w:ascii="Times New Roman" w:hAnsi="Times New Roman"/>
                <w:sz w:val="20"/>
                <w:szCs w:val="20"/>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910"/>
        </w:trPr>
        <w:tc>
          <w:tcPr>
            <w:tcW w:w="425" w:type="dxa"/>
            <w:vMerge/>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«Всеволожский» - отдел «Сертолово»</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60B9" w:rsidRPr="002660B9" w:rsidRDefault="002660B9" w:rsidP="002660B9">
            <w:pPr>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910"/>
        </w:trPr>
        <w:tc>
          <w:tcPr>
            <w:tcW w:w="425" w:type="dxa"/>
            <w:vMerge/>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«Всеволожский» - отдел «</w:t>
            </w:r>
            <w:proofErr w:type="spellStart"/>
            <w:r w:rsidRPr="002660B9">
              <w:rPr>
                <w:rFonts w:ascii="Times New Roman" w:eastAsia="Times New Roman" w:hAnsi="Times New Roman"/>
                <w:bCs/>
                <w:sz w:val="20"/>
                <w:szCs w:val="20"/>
                <w:lang w:eastAsia="ar-SA"/>
              </w:rPr>
              <w:t>Мурино</w:t>
            </w:r>
            <w:proofErr w:type="spellEnd"/>
            <w:r w:rsidRPr="002660B9">
              <w:rPr>
                <w:rFonts w:ascii="Times New Roman" w:eastAsia="Times New Roman" w:hAnsi="Times New Roman"/>
                <w:bCs/>
                <w:sz w:val="20"/>
                <w:szCs w:val="20"/>
                <w:lang w:eastAsia="ar-SA"/>
              </w:rPr>
              <w:t xml:space="preserve">» </w:t>
            </w:r>
          </w:p>
        </w:tc>
        <w:tc>
          <w:tcPr>
            <w:tcW w:w="3683" w:type="dxa"/>
            <w:shd w:val="clear" w:color="auto" w:fill="FFFFFF"/>
            <w:vAlign w:val="center"/>
          </w:tcPr>
          <w:p w:rsidR="002660B9" w:rsidRPr="002660B9" w:rsidRDefault="002660B9" w:rsidP="002660B9">
            <w:pPr>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188661, Россия, Ленинградская область, Всеволожский район, п. </w:t>
            </w:r>
            <w:proofErr w:type="spellStart"/>
            <w:r w:rsidRPr="002660B9">
              <w:rPr>
                <w:rFonts w:ascii="Times New Roman" w:eastAsia="Times New Roman" w:hAnsi="Times New Roman"/>
                <w:bCs/>
                <w:sz w:val="20"/>
                <w:szCs w:val="20"/>
                <w:lang w:eastAsia="ar-SA"/>
              </w:rPr>
              <w:t>Мурино</w:t>
            </w:r>
            <w:proofErr w:type="spellEnd"/>
            <w:r w:rsidRPr="002660B9">
              <w:rPr>
                <w:rFonts w:ascii="Times New Roman" w:eastAsia="Times New Roman" w:hAnsi="Times New Roman"/>
                <w:bCs/>
                <w:sz w:val="20"/>
                <w:szCs w:val="20"/>
                <w:lang w:eastAsia="ar-SA"/>
              </w:rPr>
              <w:t>, ул. Вокзальная, д. 19</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284"/>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sz w:val="20"/>
                <w:szCs w:val="20"/>
                <w:lang w:eastAsia="ar-SA"/>
              </w:rPr>
            </w:pPr>
            <w:r w:rsidRPr="002660B9">
              <w:rPr>
                <w:rFonts w:ascii="Times New Roman" w:eastAsia="Times New Roman" w:hAnsi="Times New Roman"/>
                <w:b/>
                <w:bCs/>
                <w:sz w:val="20"/>
                <w:szCs w:val="20"/>
                <w:lang w:eastAsia="ar-SA"/>
              </w:rPr>
              <w:t>Предоставление услуг в</w:t>
            </w:r>
            <w:r w:rsidRPr="002660B9">
              <w:rPr>
                <w:rFonts w:ascii="Times New Roman" w:eastAsia="Times New Roman" w:hAnsi="Times New Roman"/>
                <w:b/>
                <w:sz w:val="20"/>
                <w:szCs w:val="20"/>
                <w:lang w:eastAsia="ar-SA"/>
              </w:rPr>
              <w:t xml:space="preserve"> Выборгском районе </w:t>
            </w:r>
            <w:r w:rsidRPr="002660B9">
              <w:rPr>
                <w:rFonts w:ascii="Times New Roman" w:eastAsia="Times New Roman" w:hAnsi="Times New Roman"/>
                <w:b/>
                <w:bCs/>
                <w:sz w:val="20"/>
                <w:szCs w:val="20"/>
                <w:lang w:eastAsia="ar-SA"/>
              </w:rPr>
              <w:t>Ленинградской области</w:t>
            </w:r>
          </w:p>
        </w:tc>
      </w:tr>
      <w:tr w:rsidR="002660B9" w:rsidRPr="002660B9" w:rsidTr="00EE1B45">
        <w:trPr>
          <w:trHeight w:hRule="exact" w:val="706"/>
        </w:trPr>
        <w:tc>
          <w:tcPr>
            <w:tcW w:w="425" w:type="dxa"/>
            <w:vMerge w:val="restart"/>
            <w:shd w:val="clear" w:color="auto" w:fill="FFFFFF"/>
            <w:vAlign w:val="center"/>
          </w:tcPr>
          <w:p w:rsidR="002660B9" w:rsidRPr="002660B9" w:rsidRDefault="002660B9" w:rsidP="002660B9">
            <w:pPr>
              <w:widowControl w:val="0"/>
              <w:suppressAutoHyphens/>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5</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«Выборгский»</w:t>
            </w: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188800, Россия, Ленинградская область, Выборгский район,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г. Выборг, ул. Вокзальная, д.13</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spacing w:line="240" w:lineRule="auto"/>
              <w:jc w:val="center"/>
              <w:rPr>
                <w:sz w:val="20"/>
                <w:szCs w:val="20"/>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735"/>
        </w:trPr>
        <w:tc>
          <w:tcPr>
            <w:tcW w:w="425" w:type="dxa"/>
            <w:vMerge/>
            <w:shd w:val="clear" w:color="auto" w:fill="FFFFFF"/>
            <w:vAlign w:val="center"/>
          </w:tcPr>
          <w:p w:rsidR="002660B9" w:rsidRPr="002660B9" w:rsidRDefault="002660B9" w:rsidP="002660B9">
            <w:pPr>
              <w:widowControl w:val="0"/>
              <w:numPr>
                <w:ilvl w:val="0"/>
                <w:numId w:val="46"/>
              </w:numPr>
              <w:suppressAutoHyphens/>
              <w:spacing w:after="0" w:line="240" w:lineRule="auto"/>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«Выборгский» - отдел «Рощино»</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188681, Россия, Ленинградская область, Выборгский район,</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sz w:val="20"/>
                <w:szCs w:val="20"/>
                <w:lang w:eastAsia="ru-RU"/>
              </w:rPr>
              <w:t xml:space="preserve"> п. Рощино, ул. Советская, д.8</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spacing w:line="240" w:lineRule="auto"/>
              <w:jc w:val="center"/>
              <w:rPr>
                <w:sz w:val="20"/>
                <w:szCs w:val="20"/>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733"/>
        </w:trPr>
        <w:tc>
          <w:tcPr>
            <w:tcW w:w="425" w:type="dxa"/>
            <w:vMerge/>
            <w:shd w:val="clear" w:color="auto" w:fill="FFFFFF"/>
            <w:vAlign w:val="center"/>
          </w:tcPr>
          <w:p w:rsidR="002660B9" w:rsidRPr="002660B9" w:rsidRDefault="002660B9" w:rsidP="002660B9">
            <w:pPr>
              <w:widowControl w:val="0"/>
              <w:numPr>
                <w:ilvl w:val="0"/>
                <w:numId w:val="47"/>
              </w:numPr>
              <w:suppressAutoHyphens/>
              <w:spacing w:after="0" w:line="240" w:lineRule="auto"/>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 xml:space="preserve">Филиал ГБУ ЛО «МФЦ» </w:t>
            </w:r>
            <w:r w:rsidRPr="002660B9">
              <w:rPr>
                <w:rFonts w:ascii="Times New Roman" w:eastAsia="Times New Roman" w:hAnsi="Times New Roman"/>
                <w:sz w:val="20"/>
                <w:szCs w:val="20"/>
                <w:lang w:eastAsia="ru-RU"/>
              </w:rPr>
              <w:t xml:space="preserve">«Выборгский» </w:t>
            </w:r>
            <w:r w:rsidRPr="002660B9">
              <w:rPr>
                <w:rFonts w:ascii="Times New Roman" w:eastAsia="Times New Roman" w:hAnsi="Times New Roman"/>
                <w:color w:val="000000"/>
                <w:sz w:val="20"/>
                <w:szCs w:val="20"/>
                <w:lang w:eastAsia="ru-RU"/>
              </w:rPr>
              <w:t>- отдел «</w:t>
            </w:r>
            <w:proofErr w:type="spellStart"/>
            <w:r w:rsidRPr="002660B9">
              <w:rPr>
                <w:rFonts w:ascii="Times New Roman" w:eastAsia="Times New Roman" w:hAnsi="Times New Roman"/>
                <w:color w:val="000000"/>
                <w:sz w:val="20"/>
                <w:szCs w:val="20"/>
                <w:lang w:eastAsia="ru-RU"/>
              </w:rPr>
              <w:t>Светогорский</w:t>
            </w:r>
            <w:proofErr w:type="spellEnd"/>
            <w:r w:rsidRPr="002660B9">
              <w:rPr>
                <w:rFonts w:ascii="Times New Roman" w:eastAsia="Times New Roman" w:hAnsi="Times New Roman"/>
                <w:color w:val="000000"/>
                <w:sz w:val="20"/>
                <w:szCs w:val="20"/>
                <w:lang w:eastAsia="ru-RU"/>
              </w:rPr>
              <w:t>»</w:t>
            </w:r>
          </w:p>
        </w:tc>
        <w:tc>
          <w:tcPr>
            <w:tcW w:w="3683" w:type="dxa"/>
            <w:shd w:val="clear" w:color="auto" w:fill="FFFFFF"/>
            <w:vAlign w:val="center"/>
          </w:tcPr>
          <w:p w:rsidR="002660B9" w:rsidRPr="002660B9" w:rsidRDefault="002660B9" w:rsidP="002660B9">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1002"/>
        </w:trPr>
        <w:tc>
          <w:tcPr>
            <w:tcW w:w="425" w:type="dxa"/>
            <w:vMerge/>
            <w:shd w:val="clear" w:color="auto" w:fill="FFFFFF"/>
            <w:vAlign w:val="center"/>
          </w:tcPr>
          <w:p w:rsidR="002660B9" w:rsidRPr="002660B9" w:rsidRDefault="002660B9" w:rsidP="002660B9">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 xml:space="preserve">Филиал ГБУ ЛО «МФЦ» </w:t>
            </w:r>
            <w:r w:rsidRPr="002660B9">
              <w:rPr>
                <w:rFonts w:ascii="Times New Roman" w:eastAsia="Times New Roman" w:hAnsi="Times New Roman"/>
                <w:sz w:val="20"/>
                <w:szCs w:val="20"/>
                <w:lang w:eastAsia="ru-RU"/>
              </w:rPr>
              <w:t xml:space="preserve">«Выборгский» </w:t>
            </w:r>
            <w:r w:rsidRPr="002660B9">
              <w:rPr>
                <w:rFonts w:ascii="Times New Roman" w:eastAsia="Times New Roman" w:hAnsi="Times New Roman"/>
                <w:color w:val="000000"/>
                <w:sz w:val="20"/>
                <w:szCs w:val="20"/>
                <w:lang w:eastAsia="ru-RU"/>
              </w:rPr>
              <w:t>- отдел «Приморск»</w:t>
            </w:r>
          </w:p>
        </w:tc>
        <w:tc>
          <w:tcPr>
            <w:tcW w:w="3683" w:type="dxa"/>
            <w:shd w:val="clear" w:color="auto" w:fill="FFFFFF"/>
            <w:vAlign w:val="center"/>
          </w:tcPr>
          <w:p w:rsidR="002660B9" w:rsidRPr="002660B9" w:rsidRDefault="002660B9" w:rsidP="002660B9">
            <w:pPr>
              <w:shd w:val="clear" w:color="auto" w:fill="FFFFFF"/>
              <w:spacing w:before="100" w:beforeAutospacing="1" w:after="100" w:afterAutospacing="1"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258"/>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hAnsi="Times New Roman"/>
                <w:b/>
                <w:sz w:val="20"/>
                <w:szCs w:val="20"/>
                <w:shd w:val="clear" w:color="auto" w:fill="FFFFFF"/>
              </w:rPr>
            </w:pPr>
            <w:r w:rsidRPr="002660B9">
              <w:rPr>
                <w:rFonts w:ascii="Times New Roman" w:hAnsi="Times New Roman"/>
                <w:b/>
                <w:sz w:val="20"/>
                <w:szCs w:val="20"/>
                <w:shd w:val="clear" w:color="auto" w:fill="FFFFFF"/>
              </w:rPr>
              <w:t>Предоставление услуг в Гатчинском районе Ленинградской области</w:t>
            </w:r>
          </w:p>
        </w:tc>
      </w:tr>
      <w:tr w:rsidR="002660B9" w:rsidRPr="002660B9" w:rsidTr="00EE1B45">
        <w:trPr>
          <w:trHeight w:hRule="exact" w:val="711"/>
        </w:trPr>
        <w:tc>
          <w:tcPr>
            <w:tcW w:w="425" w:type="dxa"/>
            <w:vMerge w:val="restart"/>
            <w:shd w:val="clear" w:color="auto" w:fill="FFFFFF"/>
            <w:vAlign w:val="center"/>
          </w:tcPr>
          <w:p w:rsidR="002660B9" w:rsidRPr="002660B9" w:rsidRDefault="002660B9" w:rsidP="002660B9">
            <w:pPr>
              <w:widowControl w:val="0"/>
              <w:suppressAutoHyphens/>
              <w:spacing w:after="0" w:line="240" w:lineRule="auto"/>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6</w:t>
            </w:r>
          </w:p>
        </w:tc>
        <w:tc>
          <w:tcPr>
            <w:tcW w:w="3562" w:type="dxa"/>
            <w:shd w:val="clear" w:color="auto" w:fill="FFFFFF"/>
            <w:vAlign w:val="center"/>
          </w:tcPr>
          <w:p w:rsidR="002660B9" w:rsidRPr="002660B9" w:rsidRDefault="002660B9" w:rsidP="002660B9">
            <w:pPr>
              <w:widowControl w:val="0"/>
              <w:suppressAutoHyphens/>
              <w:spacing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«Гатчинский»</w:t>
            </w:r>
          </w:p>
        </w:tc>
        <w:tc>
          <w:tcPr>
            <w:tcW w:w="3683" w:type="dxa"/>
            <w:shd w:val="clear" w:color="auto" w:fill="FFFFFF"/>
            <w:vAlign w:val="center"/>
          </w:tcPr>
          <w:p w:rsidR="002660B9" w:rsidRPr="002660B9" w:rsidRDefault="002660B9" w:rsidP="002660B9">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188300, Россия, Ленинградская область, Гатчинский район, </w:t>
            </w:r>
            <w:r w:rsidRPr="002660B9">
              <w:rPr>
                <w:rFonts w:ascii="Times New Roman" w:eastAsia="Times New Roman" w:hAnsi="Times New Roman"/>
                <w:sz w:val="20"/>
                <w:szCs w:val="20"/>
                <w:lang w:eastAsia="ru-RU"/>
              </w:rPr>
              <w:br/>
              <w:t>г. Гатчина, Пушкинское шоссе, д. 15 А</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711"/>
        </w:trPr>
        <w:tc>
          <w:tcPr>
            <w:tcW w:w="425" w:type="dxa"/>
            <w:vMerge/>
            <w:shd w:val="clear" w:color="auto" w:fill="FFFFFF"/>
            <w:vAlign w:val="center"/>
          </w:tcPr>
          <w:p w:rsidR="002660B9" w:rsidRPr="002660B9" w:rsidRDefault="002660B9" w:rsidP="002660B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2660B9" w:rsidRPr="002660B9" w:rsidRDefault="002660B9" w:rsidP="002660B9">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711"/>
        </w:trPr>
        <w:tc>
          <w:tcPr>
            <w:tcW w:w="425" w:type="dxa"/>
            <w:vMerge/>
            <w:shd w:val="clear" w:color="auto" w:fill="FFFFFF"/>
            <w:vAlign w:val="center"/>
          </w:tcPr>
          <w:p w:rsidR="002660B9" w:rsidRPr="002660B9" w:rsidRDefault="002660B9" w:rsidP="002660B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2660B9" w:rsidRPr="002660B9" w:rsidRDefault="002660B9" w:rsidP="002660B9">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188330, Россия, Ленинградская область, Гатчинский район, </w:t>
            </w:r>
            <w:proofErr w:type="spellStart"/>
            <w:r w:rsidRPr="002660B9">
              <w:rPr>
                <w:rFonts w:ascii="Times New Roman" w:eastAsia="Times New Roman" w:hAnsi="Times New Roman"/>
                <w:sz w:val="20"/>
                <w:szCs w:val="20"/>
                <w:lang w:eastAsia="ru-RU"/>
              </w:rPr>
              <w:t>пгт</w:t>
            </w:r>
            <w:proofErr w:type="spellEnd"/>
            <w:r w:rsidRPr="002660B9">
              <w:rPr>
                <w:rFonts w:ascii="Times New Roman" w:eastAsia="Times New Roman" w:hAnsi="Times New Roman"/>
                <w:sz w:val="20"/>
                <w:szCs w:val="20"/>
                <w:lang w:eastAsia="ru-RU"/>
              </w:rPr>
              <w:t>. Сиверский, ул. 123 Дивизии, д. 8</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Понедельник - суббота с 9.00 до 18.00 воскресенье - выходной</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711"/>
        </w:trPr>
        <w:tc>
          <w:tcPr>
            <w:tcW w:w="425" w:type="dxa"/>
            <w:vMerge/>
            <w:shd w:val="clear" w:color="auto" w:fill="FFFFFF"/>
            <w:vAlign w:val="center"/>
          </w:tcPr>
          <w:p w:rsidR="002660B9" w:rsidRPr="002660B9" w:rsidRDefault="002660B9" w:rsidP="002660B9">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2660B9" w:rsidRPr="002660B9" w:rsidRDefault="002660B9" w:rsidP="002660B9">
            <w:pPr>
              <w:shd w:val="clear" w:color="auto" w:fill="FFFFFF"/>
              <w:spacing w:before="100" w:beforeAutospacing="1" w:afterAutospacing="1"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343"/>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sz w:val="20"/>
                <w:szCs w:val="20"/>
                <w:lang w:eastAsia="ar-SA"/>
              </w:rPr>
            </w:pPr>
            <w:r w:rsidRPr="002660B9">
              <w:rPr>
                <w:rFonts w:ascii="Times New Roman" w:eastAsia="Times New Roman" w:hAnsi="Times New Roman"/>
                <w:b/>
                <w:bCs/>
                <w:sz w:val="20"/>
                <w:szCs w:val="20"/>
                <w:lang w:eastAsia="ar-SA"/>
              </w:rPr>
              <w:t xml:space="preserve">Предоставление услуг в </w:t>
            </w:r>
            <w:proofErr w:type="spellStart"/>
            <w:r w:rsidRPr="002660B9">
              <w:rPr>
                <w:rFonts w:ascii="Times New Roman" w:eastAsia="Times New Roman" w:hAnsi="Times New Roman"/>
                <w:b/>
                <w:sz w:val="20"/>
                <w:szCs w:val="20"/>
                <w:lang w:eastAsia="ar-SA"/>
              </w:rPr>
              <w:t>Кингисеппском</w:t>
            </w:r>
            <w:proofErr w:type="spellEnd"/>
            <w:r w:rsidRPr="002660B9">
              <w:rPr>
                <w:rFonts w:ascii="Times New Roman" w:eastAsia="Times New Roman" w:hAnsi="Times New Roman"/>
                <w:b/>
                <w:sz w:val="20"/>
                <w:szCs w:val="20"/>
                <w:lang w:eastAsia="ar-SA"/>
              </w:rPr>
              <w:t xml:space="preserve"> районе </w:t>
            </w:r>
            <w:r w:rsidRPr="002660B9">
              <w:rPr>
                <w:rFonts w:ascii="Times New Roman" w:eastAsia="Times New Roman" w:hAnsi="Times New Roman"/>
                <w:b/>
                <w:bCs/>
                <w:sz w:val="20"/>
                <w:szCs w:val="20"/>
                <w:lang w:eastAsia="ar-SA"/>
              </w:rPr>
              <w:t>Ленинградской области</w:t>
            </w:r>
          </w:p>
        </w:tc>
      </w:tr>
      <w:tr w:rsidR="002660B9" w:rsidRPr="002660B9" w:rsidTr="00EE1B45">
        <w:trPr>
          <w:trHeight w:hRule="exact" w:val="794"/>
        </w:trPr>
        <w:tc>
          <w:tcPr>
            <w:tcW w:w="425" w:type="dxa"/>
            <w:shd w:val="clear" w:color="auto" w:fill="FFFFFF"/>
            <w:vAlign w:val="center"/>
          </w:tcPr>
          <w:p w:rsidR="002660B9" w:rsidRPr="002660B9" w:rsidRDefault="002660B9" w:rsidP="002660B9">
            <w:pPr>
              <w:widowControl w:val="0"/>
              <w:suppressAutoHyphens/>
              <w:ind w:left="-10"/>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7</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w:t>
            </w:r>
            <w:proofErr w:type="spellStart"/>
            <w:r w:rsidRPr="002660B9">
              <w:rPr>
                <w:rFonts w:ascii="Times New Roman" w:eastAsia="Times New Roman" w:hAnsi="Times New Roman"/>
                <w:sz w:val="20"/>
                <w:szCs w:val="20"/>
                <w:lang w:eastAsia="ru-RU"/>
              </w:rPr>
              <w:t>Кингисеппский</w:t>
            </w:r>
            <w:proofErr w:type="spellEnd"/>
            <w:r w:rsidRPr="002660B9">
              <w:rPr>
                <w:rFonts w:ascii="Times New Roman" w:eastAsia="Times New Roman" w:hAnsi="Times New Roman"/>
                <w:sz w:val="20"/>
                <w:szCs w:val="20"/>
                <w:lang w:eastAsia="ru-RU"/>
              </w:rPr>
              <w:t>»</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2660B9" w:rsidRPr="002660B9" w:rsidRDefault="002660B9" w:rsidP="002660B9">
            <w:pPr>
              <w:spacing w:after="0" w:line="240" w:lineRule="auto"/>
              <w:ind w:firstLine="87"/>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188480, Россия, Ленинградская область, </w:t>
            </w:r>
            <w:proofErr w:type="spellStart"/>
            <w:r w:rsidRPr="002660B9">
              <w:rPr>
                <w:rFonts w:ascii="Times New Roman" w:eastAsia="Times New Roman" w:hAnsi="Times New Roman"/>
                <w:sz w:val="20"/>
                <w:szCs w:val="20"/>
                <w:lang w:eastAsia="ru-RU"/>
              </w:rPr>
              <w:t>Кингисеппский</w:t>
            </w:r>
            <w:proofErr w:type="spellEnd"/>
            <w:r w:rsidRPr="002660B9">
              <w:rPr>
                <w:rFonts w:ascii="Times New Roman" w:eastAsia="Times New Roman" w:hAnsi="Times New Roman"/>
                <w:sz w:val="20"/>
                <w:szCs w:val="20"/>
                <w:lang w:eastAsia="ru-RU"/>
              </w:rPr>
              <w:t xml:space="preserve"> район,  г. Кингисепп,</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ул. Карла Маркса, д. 43</w:t>
            </w:r>
          </w:p>
        </w:tc>
        <w:tc>
          <w:tcPr>
            <w:tcW w:w="2125" w:type="dxa"/>
            <w:shd w:val="clear" w:color="auto" w:fill="FFFFFF"/>
            <w:vAlign w:val="center"/>
          </w:tcPr>
          <w:p w:rsidR="002660B9" w:rsidRPr="002660B9" w:rsidRDefault="002660B9" w:rsidP="002660B9">
            <w:pPr>
              <w:widowControl w:val="0"/>
              <w:suppressAutoHyphens/>
              <w:spacing w:after="0" w:line="240" w:lineRule="auto"/>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        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color w:val="000000"/>
                <w:sz w:val="20"/>
                <w:szCs w:val="20"/>
                <w:lang w:eastAsia="ru-RU"/>
              </w:rPr>
              <w:t>ежедневно,</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u w:val="single"/>
                <w:lang w:eastAsia="ru-RU"/>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312"/>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hAnsi="Times New Roman"/>
                <w:b/>
                <w:sz w:val="20"/>
                <w:szCs w:val="20"/>
                <w:shd w:val="clear" w:color="auto" w:fill="FFFFFF"/>
              </w:rPr>
            </w:pPr>
            <w:r w:rsidRPr="002660B9">
              <w:rPr>
                <w:rFonts w:ascii="Times New Roman" w:hAnsi="Times New Roman"/>
                <w:b/>
                <w:sz w:val="20"/>
                <w:szCs w:val="20"/>
                <w:shd w:val="clear" w:color="auto" w:fill="FFFFFF"/>
              </w:rPr>
              <w:t xml:space="preserve">Предоставление услуг в </w:t>
            </w:r>
            <w:proofErr w:type="spellStart"/>
            <w:r w:rsidRPr="002660B9">
              <w:rPr>
                <w:rFonts w:ascii="Times New Roman" w:hAnsi="Times New Roman"/>
                <w:b/>
                <w:sz w:val="20"/>
                <w:szCs w:val="20"/>
                <w:shd w:val="clear" w:color="auto" w:fill="FFFFFF"/>
              </w:rPr>
              <w:t>Киришском</w:t>
            </w:r>
            <w:proofErr w:type="spellEnd"/>
            <w:r w:rsidRPr="002660B9">
              <w:rPr>
                <w:rFonts w:ascii="Times New Roman" w:hAnsi="Times New Roman"/>
                <w:b/>
                <w:sz w:val="20"/>
                <w:szCs w:val="20"/>
                <w:shd w:val="clear" w:color="auto" w:fill="FFFFFF"/>
              </w:rPr>
              <w:t xml:space="preserve"> районе Ленинградской области</w:t>
            </w:r>
          </w:p>
        </w:tc>
      </w:tr>
      <w:tr w:rsidR="002660B9" w:rsidRPr="002660B9" w:rsidTr="00EE1B45">
        <w:trPr>
          <w:trHeight w:hRule="exact" w:val="822"/>
        </w:trPr>
        <w:tc>
          <w:tcPr>
            <w:tcW w:w="425" w:type="dxa"/>
            <w:shd w:val="clear" w:color="auto" w:fill="FFFFFF"/>
            <w:vAlign w:val="center"/>
          </w:tcPr>
          <w:p w:rsidR="002660B9" w:rsidRPr="002660B9" w:rsidRDefault="002660B9" w:rsidP="002660B9">
            <w:pPr>
              <w:widowControl w:val="0"/>
              <w:suppressAutoHyphens/>
              <w:ind w:left="-10"/>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8</w:t>
            </w:r>
          </w:p>
        </w:tc>
        <w:tc>
          <w:tcPr>
            <w:tcW w:w="3562" w:type="dxa"/>
            <w:shd w:val="clear" w:color="auto" w:fill="FFFFFF"/>
            <w:vAlign w:val="center"/>
          </w:tcPr>
          <w:p w:rsidR="002660B9" w:rsidRPr="002660B9" w:rsidRDefault="002660B9" w:rsidP="002660B9">
            <w:pPr>
              <w:widowControl w:val="0"/>
              <w:suppressAutoHyphens/>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w:t>
            </w:r>
            <w:proofErr w:type="spellStart"/>
            <w:r w:rsidRPr="002660B9">
              <w:rPr>
                <w:rFonts w:ascii="Times New Roman" w:eastAsia="Times New Roman" w:hAnsi="Times New Roman"/>
                <w:sz w:val="20"/>
                <w:szCs w:val="20"/>
                <w:lang w:eastAsia="ru-RU"/>
              </w:rPr>
              <w:t>Киришский</w:t>
            </w:r>
            <w:proofErr w:type="spellEnd"/>
            <w:r w:rsidRPr="002660B9">
              <w:rPr>
                <w:rFonts w:ascii="Times New Roman" w:eastAsia="Times New Roman" w:hAnsi="Times New Roman"/>
                <w:sz w:val="20"/>
                <w:szCs w:val="20"/>
                <w:lang w:eastAsia="ru-RU"/>
              </w:rPr>
              <w:t>»</w:t>
            </w:r>
          </w:p>
        </w:tc>
        <w:tc>
          <w:tcPr>
            <w:tcW w:w="3683" w:type="dxa"/>
            <w:shd w:val="clear" w:color="auto" w:fill="FFFFFF"/>
            <w:vAlign w:val="center"/>
          </w:tcPr>
          <w:p w:rsidR="002660B9" w:rsidRPr="002660B9" w:rsidRDefault="002660B9" w:rsidP="002660B9">
            <w:pPr>
              <w:widowControl w:val="0"/>
              <w:suppressAutoHyphens/>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187110, Россия, Ленинградская область, </w:t>
            </w:r>
            <w:proofErr w:type="spellStart"/>
            <w:r w:rsidRPr="002660B9">
              <w:rPr>
                <w:rFonts w:ascii="Times New Roman" w:eastAsia="Times New Roman" w:hAnsi="Times New Roman"/>
                <w:sz w:val="20"/>
                <w:szCs w:val="20"/>
                <w:lang w:eastAsia="ru-RU"/>
              </w:rPr>
              <w:t>Киришский</w:t>
            </w:r>
            <w:proofErr w:type="spellEnd"/>
            <w:r w:rsidRPr="002660B9">
              <w:rPr>
                <w:rFonts w:ascii="Times New Roman" w:eastAsia="Times New Roman" w:hAnsi="Times New Roman"/>
                <w:sz w:val="20"/>
                <w:szCs w:val="20"/>
                <w:lang w:eastAsia="ru-RU"/>
              </w:rPr>
              <w:t xml:space="preserve"> район, г. Кириши, пр. Героев, </w:t>
            </w:r>
            <w:r w:rsidRPr="002660B9">
              <w:rPr>
                <w:rFonts w:ascii="Times New Roman" w:eastAsia="Times New Roman" w:hAnsi="Times New Roman"/>
                <w:sz w:val="20"/>
                <w:szCs w:val="20"/>
                <w:lang w:eastAsia="ru-RU"/>
              </w:rPr>
              <w:br/>
              <w:t>д. 34А.</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343"/>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bCs/>
                <w:sz w:val="20"/>
                <w:szCs w:val="20"/>
                <w:lang w:eastAsia="ar-SA"/>
              </w:rPr>
            </w:pPr>
            <w:r w:rsidRPr="002660B9">
              <w:rPr>
                <w:rFonts w:ascii="Times New Roman" w:eastAsia="Times New Roman" w:hAnsi="Times New Roman"/>
                <w:b/>
                <w:bCs/>
                <w:sz w:val="20"/>
                <w:szCs w:val="20"/>
                <w:lang w:eastAsia="ar-SA"/>
              </w:rPr>
              <w:t xml:space="preserve">Предоставление услуг в </w:t>
            </w:r>
            <w:r w:rsidRPr="002660B9">
              <w:rPr>
                <w:rFonts w:ascii="Times New Roman" w:eastAsia="Times New Roman" w:hAnsi="Times New Roman"/>
                <w:b/>
                <w:sz w:val="20"/>
                <w:szCs w:val="20"/>
                <w:lang w:eastAsia="ar-SA"/>
              </w:rPr>
              <w:t xml:space="preserve">Кировском районе </w:t>
            </w:r>
            <w:r w:rsidRPr="002660B9">
              <w:rPr>
                <w:rFonts w:ascii="Times New Roman" w:eastAsia="Times New Roman" w:hAnsi="Times New Roman"/>
                <w:b/>
                <w:bCs/>
                <w:sz w:val="20"/>
                <w:szCs w:val="20"/>
                <w:lang w:eastAsia="ar-SA"/>
              </w:rPr>
              <w:t>Ленинградской области</w:t>
            </w:r>
          </w:p>
        </w:tc>
      </w:tr>
      <w:tr w:rsidR="002660B9" w:rsidRPr="002660B9" w:rsidTr="00EE1B45">
        <w:trPr>
          <w:trHeight w:hRule="exact" w:val="782"/>
        </w:trPr>
        <w:tc>
          <w:tcPr>
            <w:tcW w:w="425" w:type="dxa"/>
            <w:vMerge w:val="restart"/>
            <w:shd w:val="clear" w:color="auto" w:fill="FFFFFF"/>
            <w:vAlign w:val="center"/>
          </w:tcPr>
          <w:p w:rsidR="002660B9" w:rsidRPr="002660B9" w:rsidRDefault="002660B9" w:rsidP="002660B9">
            <w:pPr>
              <w:widowControl w:val="0"/>
              <w:suppressAutoHyphens/>
              <w:spacing w:line="240" w:lineRule="auto"/>
              <w:ind w:left="-10"/>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9</w:t>
            </w:r>
          </w:p>
          <w:p w:rsidR="002660B9" w:rsidRPr="002660B9" w:rsidRDefault="002660B9" w:rsidP="002660B9">
            <w:pPr>
              <w:widowControl w:val="0"/>
              <w:suppressAutoHyphens/>
              <w:ind w:left="-10"/>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«Кировский»</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994"/>
        </w:trPr>
        <w:tc>
          <w:tcPr>
            <w:tcW w:w="425" w:type="dxa"/>
            <w:vMerge/>
            <w:shd w:val="clear" w:color="auto" w:fill="FFFFFF"/>
            <w:vAlign w:val="center"/>
          </w:tcPr>
          <w:p w:rsidR="002660B9" w:rsidRPr="002660B9" w:rsidRDefault="002660B9" w:rsidP="002660B9">
            <w:pPr>
              <w:widowControl w:val="0"/>
              <w:suppressAutoHyphens/>
              <w:ind w:left="-10"/>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«Кировский» - отдел «Старый город»</w:t>
            </w: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1014"/>
        </w:trPr>
        <w:tc>
          <w:tcPr>
            <w:tcW w:w="425" w:type="dxa"/>
            <w:vMerge/>
            <w:shd w:val="clear" w:color="auto" w:fill="FFFFFF"/>
            <w:vAlign w:val="center"/>
          </w:tcPr>
          <w:p w:rsidR="002660B9" w:rsidRPr="002660B9" w:rsidRDefault="002660B9" w:rsidP="002660B9">
            <w:pPr>
              <w:widowControl w:val="0"/>
              <w:suppressAutoHyphens/>
              <w:ind w:left="-10"/>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248"/>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sz w:val="20"/>
                <w:szCs w:val="20"/>
                <w:lang w:eastAsia="ar-SA"/>
              </w:rPr>
            </w:pPr>
            <w:r w:rsidRPr="002660B9">
              <w:rPr>
                <w:rFonts w:ascii="Times New Roman" w:eastAsia="Times New Roman" w:hAnsi="Times New Roman"/>
                <w:b/>
                <w:bCs/>
                <w:sz w:val="20"/>
                <w:szCs w:val="20"/>
                <w:lang w:eastAsia="ar-SA"/>
              </w:rPr>
              <w:t xml:space="preserve">Предоставление услуг в </w:t>
            </w:r>
            <w:proofErr w:type="spellStart"/>
            <w:r w:rsidRPr="002660B9">
              <w:rPr>
                <w:rFonts w:ascii="Times New Roman" w:eastAsia="Times New Roman" w:hAnsi="Times New Roman"/>
                <w:b/>
                <w:sz w:val="20"/>
                <w:szCs w:val="20"/>
                <w:lang w:eastAsia="ar-SA"/>
              </w:rPr>
              <w:t>Лодейнопольском</w:t>
            </w:r>
            <w:proofErr w:type="spellEnd"/>
            <w:r w:rsidRPr="002660B9">
              <w:rPr>
                <w:rFonts w:ascii="Times New Roman" w:eastAsia="Times New Roman" w:hAnsi="Times New Roman"/>
                <w:b/>
                <w:sz w:val="20"/>
                <w:szCs w:val="20"/>
                <w:lang w:eastAsia="ar-SA"/>
              </w:rPr>
              <w:t xml:space="preserve"> районе </w:t>
            </w:r>
            <w:r w:rsidRPr="002660B9">
              <w:rPr>
                <w:rFonts w:ascii="Times New Roman" w:eastAsia="Times New Roman" w:hAnsi="Times New Roman"/>
                <w:b/>
                <w:bCs/>
                <w:sz w:val="20"/>
                <w:szCs w:val="20"/>
                <w:lang w:eastAsia="ar-SA"/>
              </w:rPr>
              <w:t>Ленинградской области</w:t>
            </w:r>
          </w:p>
        </w:tc>
      </w:tr>
      <w:tr w:rsidR="002660B9" w:rsidRPr="002660B9" w:rsidTr="00EE1B45">
        <w:trPr>
          <w:trHeight w:hRule="exact" w:val="1024"/>
        </w:trPr>
        <w:tc>
          <w:tcPr>
            <w:tcW w:w="425" w:type="dxa"/>
            <w:shd w:val="clear" w:color="auto" w:fill="FFFFFF"/>
            <w:vAlign w:val="center"/>
          </w:tcPr>
          <w:p w:rsidR="002660B9" w:rsidRPr="002660B9" w:rsidRDefault="002660B9" w:rsidP="002660B9">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10</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w:t>
            </w:r>
            <w:proofErr w:type="spellStart"/>
            <w:r w:rsidRPr="002660B9">
              <w:rPr>
                <w:rFonts w:ascii="Times New Roman" w:eastAsia="Times New Roman" w:hAnsi="Times New Roman"/>
                <w:bCs/>
                <w:sz w:val="20"/>
                <w:szCs w:val="20"/>
                <w:lang w:eastAsia="ar-SA"/>
              </w:rPr>
              <w:t>Лодейнопольский</w:t>
            </w:r>
            <w:proofErr w:type="spellEnd"/>
            <w:r w:rsidRPr="002660B9">
              <w:rPr>
                <w:rFonts w:ascii="Times New Roman" w:eastAsia="Times New Roman" w:hAnsi="Times New Roman"/>
                <w:bCs/>
                <w:sz w:val="20"/>
                <w:szCs w:val="20"/>
                <w:lang w:eastAsia="ar-SA"/>
              </w:rPr>
              <w:t>»</w:t>
            </w: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187700, Россия,</w:t>
            </w:r>
          </w:p>
          <w:p w:rsidR="002660B9" w:rsidRPr="002660B9" w:rsidRDefault="002660B9" w:rsidP="002660B9">
            <w:pPr>
              <w:spacing w:after="0" w:line="240" w:lineRule="auto"/>
              <w:ind w:firstLine="87"/>
              <w:jc w:val="center"/>
              <w:rPr>
                <w:rFonts w:ascii="Times New Roman" w:eastAsia="Times New Roman" w:hAnsi="Times New Roman"/>
                <w:sz w:val="20"/>
                <w:szCs w:val="20"/>
                <w:lang w:eastAsia="ru-RU"/>
              </w:rPr>
            </w:pPr>
            <w:r w:rsidRPr="002660B9">
              <w:rPr>
                <w:rFonts w:ascii="Times New Roman" w:eastAsia="Times New Roman" w:hAnsi="Times New Roman"/>
                <w:bCs/>
                <w:sz w:val="20"/>
                <w:szCs w:val="20"/>
                <w:lang w:eastAsia="ar-SA"/>
              </w:rPr>
              <w:t xml:space="preserve">Ленинградская область, </w:t>
            </w:r>
            <w:proofErr w:type="spellStart"/>
            <w:r w:rsidRPr="002660B9">
              <w:rPr>
                <w:rFonts w:ascii="Times New Roman" w:eastAsia="Times New Roman" w:hAnsi="Times New Roman"/>
                <w:bCs/>
                <w:sz w:val="20"/>
                <w:szCs w:val="20"/>
                <w:lang w:eastAsia="ar-SA"/>
              </w:rPr>
              <w:t>Лодейнопольский</w:t>
            </w:r>
            <w:proofErr w:type="spellEnd"/>
            <w:r w:rsidRPr="002660B9">
              <w:rPr>
                <w:rFonts w:ascii="Times New Roman" w:eastAsia="Times New Roman" w:hAnsi="Times New Roman"/>
                <w:bCs/>
                <w:sz w:val="20"/>
                <w:szCs w:val="20"/>
                <w:lang w:eastAsia="ar-SA"/>
              </w:rPr>
              <w:t xml:space="preserve"> район, </w:t>
            </w:r>
            <w:proofErr w:type="spellStart"/>
            <w:r w:rsidRPr="002660B9">
              <w:rPr>
                <w:rFonts w:ascii="Times New Roman" w:eastAsia="Times New Roman" w:hAnsi="Times New Roman"/>
                <w:bCs/>
                <w:sz w:val="20"/>
                <w:szCs w:val="20"/>
                <w:lang w:eastAsia="ar-SA"/>
              </w:rPr>
              <w:t>г.Лодейное</w:t>
            </w:r>
            <w:proofErr w:type="spellEnd"/>
            <w:r w:rsidRPr="002660B9">
              <w:rPr>
                <w:rFonts w:ascii="Times New Roman" w:eastAsia="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397"/>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b/>
                <w:bCs/>
                <w:sz w:val="20"/>
                <w:szCs w:val="20"/>
                <w:shd w:val="clear" w:color="auto" w:fill="FFFFFF"/>
              </w:rPr>
              <w:t xml:space="preserve">Предоставление услуг в </w:t>
            </w:r>
            <w:r w:rsidRPr="002660B9">
              <w:rPr>
                <w:rFonts w:ascii="Times New Roman" w:hAnsi="Times New Roman"/>
                <w:b/>
                <w:sz w:val="20"/>
                <w:szCs w:val="20"/>
                <w:shd w:val="clear" w:color="auto" w:fill="FFFFFF"/>
              </w:rPr>
              <w:t xml:space="preserve">Ломоносовском  районе </w:t>
            </w:r>
            <w:r w:rsidRPr="002660B9">
              <w:rPr>
                <w:rFonts w:ascii="Times New Roman" w:hAnsi="Times New Roman"/>
                <w:b/>
                <w:bCs/>
                <w:sz w:val="20"/>
                <w:szCs w:val="20"/>
                <w:shd w:val="clear" w:color="auto" w:fill="FFFFFF"/>
              </w:rPr>
              <w:t>Ленинградской области</w:t>
            </w:r>
          </w:p>
        </w:tc>
      </w:tr>
      <w:tr w:rsidR="002660B9" w:rsidRPr="002660B9" w:rsidTr="00EE1B45">
        <w:trPr>
          <w:trHeight w:hRule="exact" w:val="733"/>
        </w:trPr>
        <w:tc>
          <w:tcPr>
            <w:tcW w:w="425" w:type="dxa"/>
            <w:shd w:val="clear" w:color="auto" w:fill="FFFFFF"/>
            <w:vAlign w:val="center"/>
          </w:tcPr>
          <w:p w:rsidR="002660B9" w:rsidRPr="002660B9" w:rsidRDefault="002660B9" w:rsidP="002660B9">
            <w:pPr>
              <w:widowControl w:val="0"/>
              <w:suppressAutoHyphens/>
              <w:ind w:left="-10" w:firstLine="10"/>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11</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2660B9" w:rsidRPr="002660B9" w:rsidRDefault="002660B9" w:rsidP="002660B9">
            <w:pPr>
              <w:spacing w:after="0" w:line="240" w:lineRule="auto"/>
              <w:ind w:firstLine="87"/>
              <w:jc w:val="center"/>
              <w:rPr>
                <w:rFonts w:ascii="Times New Roman" w:eastAsia="Times New Roman" w:hAnsi="Times New Roman"/>
                <w:sz w:val="20"/>
                <w:szCs w:val="20"/>
                <w:lang w:eastAsia="ru-RU"/>
              </w:rPr>
            </w:pPr>
            <w:r w:rsidRPr="002660B9">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color w:val="000000"/>
                <w:sz w:val="20"/>
                <w:szCs w:val="20"/>
                <w:lang w:eastAsia="ru-RU"/>
              </w:rPr>
              <w:t>ежедневно,</w:t>
            </w:r>
          </w:p>
          <w:p w:rsidR="002660B9" w:rsidRPr="002660B9" w:rsidRDefault="002660B9" w:rsidP="002660B9">
            <w:pPr>
              <w:widowControl w:val="0"/>
              <w:suppressAutoHyphens/>
              <w:spacing w:after="0" w:line="240" w:lineRule="auto"/>
              <w:jc w:val="center"/>
              <w:rPr>
                <w:sz w:val="20"/>
                <w:szCs w:val="20"/>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397"/>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hAnsi="Times New Roman"/>
                <w:b/>
                <w:sz w:val="20"/>
                <w:szCs w:val="20"/>
                <w:shd w:val="clear" w:color="auto" w:fill="FFFFFF"/>
              </w:rPr>
            </w:pPr>
            <w:r w:rsidRPr="002660B9">
              <w:rPr>
                <w:rFonts w:ascii="Times New Roman" w:hAnsi="Times New Roman"/>
                <w:b/>
                <w:sz w:val="20"/>
                <w:szCs w:val="20"/>
                <w:shd w:val="clear" w:color="auto" w:fill="FFFFFF"/>
              </w:rPr>
              <w:t xml:space="preserve">Предоставление услуг в </w:t>
            </w:r>
            <w:proofErr w:type="spellStart"/>
            <w:r w:rsidRPr="002660B9">
              <w:rPr>
                <w:rFonts w:ascii="Times New Roman" w:hAnsi="Times New Roman"/>
                <w:b/>
                <w:sz w:val="20"/>
                <w:szCs w:val="20"/>
                <w:shd w:val="clear" w:color="auto" w:fill="FFFFFF"/>
              </w:rPr>
              <w:t>Лужском</w:t>
            </w:r>
            <w:proofErr w:type="spellEnd"/>
            <w:r w:rsidRPr="002660B9">
              <w:rPr>
                <w:rFonts w:ascii="Times New Roman" w:hAnsi="Times New Roman"/>
                <w:b/>
                <w:sz w:val="20"/>
                <w:szCs w:val="20"/>
                <w:shd w:val="clear" w:color="auto" w:fill="FFFFFF"/>
              </w:rPr>
              <w:t xml:space="preserve"> районе Ленинградской области</w:t>
            </w:r>
          </w:p>
        </w:tc>
      </w:tr>
      <w:tr w:rsidR="002660B9" w:rsidRPr="002660B9" w:rsidTr="00EE1B45">
        <w:trPr>
          <w:trHeight w:hRule="exact" w:val="862"/>
        </w:trPr>
        <w:tc>
          <w:tcPr>
            <w:tcW w:w="425" w:type="dxa"/>
            <w:shd w:val="clear" w:color="auto" w:fill="FFFFFF"/>
            <w:vAlign w:val="center"/>
          </w:tcPr>
          <w:p w:rsidR="002660B9" w:rsidRPr="002660B9" w:rsidRDefault="002660B9" w:rsidP="002660B9">
            <w:pPr>
              <w:widowControl w:val="0"/>
              <w:suppressAutoHyphens/>
              <w:spacing w:line="240" w:lineRule="auto"/>
              <w:ind w:left="-10" w:firstLine="10"/>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12</w:t>
            </w:r>
          </w:p>
        </w:tc>
        <w:tc>
          <w:tcPr>
            <w:tcW w:w="3562" w:type="dxa"/>
            <w:shd w:val="clear" w:color="auto" w:fill="FFFFFF"/>
            <w:vAlign w:val="center"/>
          </w:tcPr>
          <w:p w:rsidR="002660B9" w:rsidRPr="002660B9" w:rsidRDefault="002660B9" w:rsidP="002660B9">
            <w:pPr>
              <w:widowControl w:val="0"/>
              <w:suppressAutoHyphens/>
              <w:spacing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Филиал ГБУ ЛО «МФЦ» «</w:t>
            </w:r>
            <w:proofErr w:type="spellStart"/>
            <w:r w:rsidRPr="002660B9">
              <w:rPr>
                <w:rFonts w:ascii="Times New Roman" w:eastAsia="Times New Roman" w:hAnsi="Times New Roman"/>
                <w:sz w:val="20"/>
                <w:szCs w:val="20"/>
                <w:lang w:eastAsia="ru-RU"/>
              </w:rPr>
              <w:t>Лужский</w:t>
            </w:r>
            <w:proofErr w:type="spellEnd"/>
            <w:r w:rsidRPr="002660B9">
              <w:rPr>
                <w:rFonts w:ascii="Times New Roman" w:eastAsia="Times New Roman" w:hAnsi="Times New Roman"/>
                <w:sz w:val="20"/>
                <w:szCs w:val="20"/>
                <w:lang w:eastAsia="ru-RU"/>
              </w:rPr>
              <w:t>»</w:t>
            </w:r>
          </w:p>
        </w:tc>
        <w:tc>
          <w:tcPr>
            <w:tcW w:w="3683" w:type="dxa"/>
            <w:shd w:val="clear" w:color="auto" w:fill="FFFFFF"/>
            <w:vAlign w:val="center"/>
          </w:tcPr>
          <w:p w:rsidR="002660B9" w:rsidRPr="002660B9" w:rsidRDefault="002660B9" w:rsidP="002660B9">
            <w:pPr>
              <w:keepNext/>
              <w:shd w:val="clear" w:color="auto" w:fill="FFFFFF"/>
              <w:spacing w:after="0" w:line="240" w:lineRule="auto"/>
              <w:jc w:val="center"/>
              <w:outlineLvl w:val="1"/>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188230, Россия, Ленинградская область, </w:t>
            </w:r>
            <w:proofErr w:type="spellStart"/>
            <w:r w:rsidRPr="002660B9">
              <w:rPr>
                <w:rFonts w:ascii="Times New Roman" w:eastAsia="Times New Roman" w:hAnsi="Times New Roman"/>
                <w:sz w:val="20"/>
                <w:szCs w:val="20"/>
                <w:lang w:eastAsia="ru-RU"/>
              </w:rPr>
              <w:t>Лужский</w:t>
            </w:r>
            <w:proofErr w:type="spellEnd"/>
            <w:r w:rsidRPr="002660B9">
              <w:rPr>
                <w:rFonts w:ascii="Times New Roman" w:eastAsia="Times New Roman" w:hAnsi="Times New Roman"/>
                <w:sz w:val="20"/>
                <w:szCs w:val="20"/>
                <w:lang w:eastAsia="ru-RU"/>
              </w:rPr>
              <w:t xml:space="preserve"> район, г. Луга, ул. </w:t>
            </w:r>
            <w:proofErr w:type="spellStart"/>
            <w:r w:rsidRPr="002660B9">
              <w:rPr>
                <w:rFonts w:ascii="Times New Roman" w:eastAsia="Times New Roman" w:hAnsi="Times New Roman"/>
                <w:sz w:val="20"/>
                <w:szCs w:val="20"/>
                <w:lang w:eastAsia="ru-RU"/>
              </w:rPr>
              <w:t>Миккели</w:t>
            </w:r>
            <w:proofErr w:type="spellEnd"/>
            <w:r w:rsidRPr="002660B9">
              <w:rPr>
                <w:rFonts w:ascii="Times New Roman" w:eastAsia="Times New Roman" w:hAnsi="Times New Roman"/>
                <w:sz w:val="20"/>
                <w:szCs w:val="20"/>
                <w:lang w:eastAsia="ru-RU"/>
              </w:rPr>
              <w:t>, д. 7, корп. 1</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hRule="exact" w:val="259"/>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b/>
                <w:bCs/>
                <w:sz w:val="20"/>
                <w:szCs w:val="20"/>
                <w:shd w:val="clear" w:color="auto" w:fill="FFFFFF"/>
              </w:rPr>
              <w:t xml:space="preserve">Предоставление услуг в </w:t>
            </w:r>
            <w:proofErr w:type="spellStart"/>
            <w:r w:rsidRPr="002660B9">
              <w:rPr>
                <w:rFonts w:ascii="Times New Roman" w:hAnsi="Times New Roman"/>
                <w:b/>
                <w:sz w:val="20"/>
                <w:szCs w:val="20"/>
                <w:shd w:val="clear" w:color="auto" w:fill="FFFFFF"/>
              </w:rPr>
              <w:t>Подпорожском</w:t>
            </w:r>
            <w:proofErr w:type="spellEnd"/>
            <w:r w:rsidRPr="002660B9">
              <w:rPr>
                <w:rFonts w:ascii="Times New Roman" w:hAnsi="Times New Roman"/>
                <w:b/>
                <w:sz w:val="20"/>
                <w:szCs w:val="20"/>
                <w:shd w:val="clear" w:color="auto" w:fill="FFFFFF"/>
              </w:rPr>
              <w:t xml:space="preserve"> районе </w:t>
            </w:r>
            <w:r w:rsidRPr="002660B9">
              <w:rPr>
                <w:rFonts w:ascii="Times New Roman" w:hAnsi="Times New Roman"/>
                <w:b/>
                <w:bCs/>
                <w:sz w:val="20"/>
                <w:szCs w:val="20"/>
                <w:shd w:val="clear" w:color="auto" w:fill="FFFFFF"/>
              </w:rPr>
              <w:t>Ленинградской области</w:t>
            </w:r>
          </w:p>
        </w:tc>
      </w:tr>
      <w:tr w:rsidR="002660B9" w:rsidRPr="002660B9" w:rsidTr="00EE1B45">
        <w:trPr>
          <w:trHeight w:hRule="exact" w:val="892"/>
        </w:trPr>
        <w:tc>
          <w:tcPr>
            <w:tcW w:w="425" w:type="dxa"/>
            <w:shd w:val="clear" w:color="auto" w:fill="FFFFFF"/>
            <w:vAlign w:val="center"/>
          </w:tcPr>
          <w:p w:rsidR="002660B9" w:rsidRPr="002660B9" w:rsidRDefault="002660B9" w:rsidP="002660B9">
            <w:pPr>
              <w:widowControl w:val="0"/>
              <w:suppressAutoHyphens/>
              <w:ind w:left="-10" w:firstLine="10"/>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13</w:t>
            </w:r>
          </w:p>
        </w:tc>
        <w:tc>
          <w:tcPr>
            <w:tcW w:w="3562" w:type="dxa"/>
            <w:shd w:val="clear" w:color="auto" w:fill="FFFFFF"/>
            <w:vAlign w:val="center"/>
          </w:tcPr>
          <w:p w:rsidR="002660B9" w:rsidRPr="002660B9" w:rsidRDefault="002660B9" w:rsidP="002660B9">
            <w:pPr>
              <w:widowControl w:val="0"/>
              <w:suppressAutoHyphens/>
              <w:autoSpaceDN w:val="0"/>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Филиал ГБУ ЛО «МФЦ» «</w:t>
            </w:r>
            <w:proofErr w:type="spellStart"/>
            <w:r w:rsidRPr="002660B9">
              <w:rPr>
                <w:rFonts w:ascii="Times New Roman" w:eastAsia="Times New Roman" w:hAnsi="Times New Roman"/>
                <w:bCs/>
                <w:sz w:val="20"/>
                <w:szCs w:val="20"/>
                <w:lang w:eastAsia="ar-SA"/>
              </w:rPr>
              <w:t>Лодейнопольский</w:t>
            </w:r>
            <w:proofErr w:type="spellEnd"/>
            <w:r w:rsidRPr="002660B9">
              <w:rPr>
                <w:rFonts w:ascii="Times New Roman" w:eastAsia="Times New Roman" w:hAnsi="Times New Roman"/>
                <w:color w:val="000000"/>
                <w:sz w:val="20"/>
                <w:szCs w:val="20"/>
                <w:lang w:eastAsia="ru-RU"/>
              </w:rPr>
              <w:t>»-отдел «Подпорожье»</w:t>
            </w:r>
          </w:p>
        </w:tc>
        <w:tc>
          <w:tcPr>
            <w:tcW w:w="3683" w:type="dxa"/>
            <w:shd w:val="clear" w:color="auto" w:fill="FFFFFF"/>
            <w:vAlign w:val="center"/>
          </w:tcPr>
          <w:p w:rsidR="002660B9" w:rsidRPr="002660B9" w:rsidRDefault="002660B9" w:rsidP="002660B9">
            <w:pPr>
              <w:shd w:val="clear" w:color="auto" w:fill="FFFFFF"/>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2660B9" w:rsidRPr="002660B9" w:rsidRDefault="002660B9" w:rsidP="002660B9">
            <w:pPr>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bCs/>
                <w:color w:val="000000"/>
                <w:sz w:val="20"/>
                <w:szCs w:val="20"/>
                <w:lang w:eastAsia="ru-RU"/>
              </w:rPr>
              <w:t>Понедельник - суббота с 9.00 до 20.00. Воскресенье - выходной</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301-47-47</w:t>
            </w:r>
          </w:p>
        </w:tc>
      </w:tr>
      <w:tr w:rsidR="002660B9" w:rsidRPr="002660B9" w:rsidTr="00EE1B45">
        <w:trPr>
          <w:trHeight w:val="285"/>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hAnsi="Times New Roman"/>
                <w:b/>
                <w:sz w:val="20"/>
                <w:szCs w:val="20"/>
                <w:shd w:val="clear" w:color="auto" w:fill="FFFFFF"/>
              </w:rPr>
            </w:pPr>
            <w:r w:rsidRPr="002660B9">
              <w:rPr>
                <w:rFonts w:ascii="Times New Roman" w:hAnsi="Times New Roman"/>
                <w:b/>
                <w:bCs/>
                <w:sz w:val="20"/>
                <w:szCs w:val="20"/>
                <w:shd w:val="clear" w:color="auto" w:fill="FFFFFF"/>
              </w:rPr>
              <w:t>Предоставление услуг в</w:t>
            </w:r>
            <w:r w:rsidRPr="002660B9">
              <w:rPr>
                <w:rFonts w:ascii="Times New Roman" w:hAnsi="Times New Roman"/>
                <w:b/>
                <w:sz w:val="20"/>
                <w:szCs w:val="20"/>
                <w:shd w:val="clear" w:color="auto" w:fill="FFFFFF"/>
              </w:rPr>
              <w:t xml:space="preserve"> Приозерском районе </w:t>
            </w:r>
            <w:r w:rsidRPr="002660B9">
              <w:rPr>
                <w:rFonts w:ascii="Times New Roman" w:eastAsia="Times New Roman" w:hAnsi="Times New Roman"/>
                <w:b/>
                <w:bCs/>
                <w:sz w:val="20"/>
                <w:szCs w:val="20"/>
                <w:lang w:eastAsia="ar-SA"/>
              </w:rPr>
              <w:t>Ленинградской области</w:t>
            </w:r>
          </w:p>
        </w:tc>
      </w:tr>
      <w:tr w:rsidR="002660B9" w:rsidRPr="002660B9" w:rsidTr="00EE1B45">
        <w:trPr>
          <w:trHeight w:hRule="exact" w:val="918"/>
        </w:trPr>
        <w:tc>
          <w:tcPr>
            <w:tcW w:w="425" w:type="dxa"/>
            <w:vMerge w:val="restart"/>
            <w:shd w:val="clear" w:color="auto" w:fill="FFFFFF"/>
            <w:vAlign w:val="center"/>
          </w:tcPr>
          <w:p w:rsidR="002660B9" w:rsidRPr="002660B9" w:rsidRDefault="002660B9" w:rsidP="002660B9">
            <w:pPr>
              <w:widowControl w:val="0"/>
              <w:suppressAutoHyphens/>
              <w:contextualSpacing/>
              <w:jc w:val="center"/>
              <w:rPr>
                <w:rFonts w:ascii="Times New Roman" w:eastAsia="Times New Roman" w:hAnsi="Times New Roman"/>
                <w:sz w:val="20"/>
                <w:szCs w:val="20"/>
                <w:lang w:eastAsia="ar-SA"/>
              </w:rPr>
            </w:pPr>
            <w:r w:rsidRPr="002660B9">
              <w:rPr>
                <w:rFonts w:ascii="Times New Roman" w:eastAsia="Times New Roman" w:hAnsi="Times New Roman"/>
                <w:sz w:val="20"/>
                <w:szCs w:val="20"/>
                <w:lang w:eastAsia="ar-SA"/>
              </w:rPr>
              <w:t>14</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188731, Россия,</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Ленинградская область, </w:t>
            </w:r>
            <w:proofErr w:type="spellStart"/>
            <w:r w:rsidRPr="002660B9">
              <w:rPr>
                <w:rFonts w:ascii="Times New Roman" w:eastAsia="Times New Roman" w:hAnsi="Times New Roman"/>
                <w:bCs/>
                <w:sz w:val="20"/>
                <w:szCs w:val="20"/>
                <w:lang w:eastAsia="ar-SA"/>
              </w:rPr>
              <w:t>Приозерский</w:t>
            </w:r>
            <w:proofErr w:type="spellEnd"/>
            <w:r w:rsidRPr="002660B9">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jc w:val="center"/>
              <w:rPr>
                <w:sz w:val="20"/>
                <w:szCs w:val="20"/>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699"/>
        </w:trPr>
        <w:tc>
          <w:tcPr>
            <w:tcW w:w="425" w:type="dxa"/>
            <w:vMerge/>
            <w:shd w:val="clear" w:color="auto" w:fill="FFFFFF"/>
            <w:vAlign w:val="center"/>
          </w:tcPr>
          <w:p w:rsidR="002660B9" w:rsidRPr="002660B9" w:rsidRDefault="002660B9" w:rsidP="002660B9">
            <w:pPr>
              <w:widowControl w:val="0"/>
              <w:numPr>
                <w:ilvl w:val="0"/>
                <w:numId w:val="47"/>
              </w:numPr>
              <w:suppressAutoHyphens/>
              <w:spacing w:after="0" w:line="240" w:lineRule="auto"/>
              <w:contextualSpacing/>
              <w:jc w:val="center"/>
              <w:rPr>
                <w:rFonts w:ascii="Times New Roman" w:eastAsia="Times New Roman" w:hAnsi="Times New Roman"/>
                <w:sz w:val="20"/>
                <w:szCs w:val="20"/>
                <w:lang w:eastAsia="ar-SA"/>
              </w:rPr>
            </w:pP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«Приозерск»</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188760, Россия, Ленинградская область, </w:t>
            </w:r>
            <w:proofErr w:type="spellStart"/>
            <w:r w:rsidRPr="002660B9">
              <w:rPr>
                <w:rFonts w:ascii="Times New Roman" w:eastAsia="Times New Roman" w:hAnsi="Times New Roman"/>
                <w:bCs/>
                <w:sz w:val="20"/>
                <w:szCs w:val="20"/>
                <w:lang w:eastAsia="ar-SA"/>
              </w:rPr>
              <w:t>Приозерский</w:t>
            </w:r>
            <w:proofErr w:type="spellEnd"/>
            <w:r w:rsidRPr="002660B9">
              <w:rPr>
                <w:rFonts w:ascii="Times New Roman" w:eastAsia="Times New Roman" w:hAnsi="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jc w:val="center"/>
              <w:rPr>
                <w:sz w:val="20"/>
                <w:szCs w:val="20"/>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359"/>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sz w:val="20"/>
                <w:szCs w:val="20"/>
                <w:lang w:eastAsia="ar-SA"/>
              </w:rPr>
            </w:pPr>
            <w:r w:rsidRPr="002660B9">
              <w:rPr>
                <w:rFonts w:ascii="Times New Roman" w:eastAsia="Times New Roman" w:hAnsi="Times New Roman"/>
                <w:b/>
                <w:bCs/>
                <w:sz w:val="20"/>
                <w:szCs w:val="20"/>
                <w:lang w:eastAsia="ar-SA"/>
              </w:rPr>
              <w:t xml:space="preserve">Предоставление услуг в </w:t>
            </w:r>
            <w:proofErr w:type="spellStart"/>
            <w:r w:rsidRPr="002660B9">
              <w:rPr>
                <w:rFonts w:ascii="Times New Roman" w:eastAsia="Times New Roman" w:hAnsi="Times New Roman"/>
                <w:b/>
                <w:sz w:val="20"/>
                <w:szCs w:val="20"/>
                <w:lang w:eastAsia="ar-SA"/>
              </w:rPr>
              <w:t>Сланцевском</w:t>
            </w:r>
            <w:proofErr w:type="spellEnd"/>
            <w:r w:rsidRPr="002660B9">
              <w:rPr>
                <w:rFonts w:ascii="Times New Roman" w:eastAsia="Times New Roman" w:hAnsi="Times New Roman"/>
                <w:b/>
                <w:sz w:val="20"/>
                <w:szCs w:val="20"/>
                <w:lang w:eastAsia="ar-SA"/>
              </w:rPr>
              <w:t xml:space="preserve"> районе </w:t>
            </w:r>
            <w:r w:rsidRPr="002660B9">
              <w:rPr>
                <w:rFonts w:ascii="Times New Roman" w:eastAsia="Times New Roman" w:hAnsi="Times New Roman"/>
                <w:b/>
                <w:bCs/>
                <w:sz w:val="20"/>
                <w:szCs w:val="20"/>
                <w:lang w:eastAsia="ar-SA"/>
              </w:rPr>
              <w:t>Ленинградской области</w:t>
            </w:r>
          </w:p>
        </w:tc>
      </w:tr>
      <w:tr w:rsidR="002660B9" w:rsidRPr="002660B9" w:rsidTr="00EE1B45">
        <w:trPr>
          <w:trHeight w:hRule="exact" w:val="758"/>
        </w:trPr>
        <w:tc>
          <w:tcPr>
            <w:tcW w:w="425" w:type="dxa"/>
            <w:shd w:val="clear" w:color="auto" w:fill="FFFFFF"/>
            <w:vAlign w:val="center"/>
          </w:tcPr>
          <w:p w:rsidR="002660B9" w:rsidRPr="002660B9" w:rsidRDefault="002660B9" w:rsidP="002660B9">
            <w:pPr>
              <w:widowControl w:val="0"/>
              <w:suppressAutoHyphens/>
              <w:contextualSpacing/>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15</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w:t>
            </w:r>
            <w:proofErr w:type="spellStart"/>
            <w:r w:rsidRPr="002660B9">
              <w:rPr>
                <w:rFonts w:ascii="Times New Roman" w:eastAsia="Times New Roman" w:hAnsi="Times New Roman"/>
                <w:bCs/>
                <w:sz w:val="20"/>
                <w:szCs w:val="20"/>
                <w:lang w:eastAsia="ar-SA"/>
              </w:rPr>
              <w:t>Сланцевский</w:t>
            </w:r>
            <w:proofErr w:type="spellEnd"/>
            <w:r w:rsidRPr="002660B9">
              <w:rPr>
                <w:rFonts w:ascii="Times New Roman" w:eastAsia="Times New Roman" w:hAnsi="Times New Roman"/>
                <w:bCs/>
                <w:sz w:val="20"/>
                <w:szCs w:val="20"/>
                <w:lang w:eastAsia="ar-SA"/>
              </w:rPr>
              <w:t>»</w:t>
            </w: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188565, Россия, Ленинградская область,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hAnsi="Times New Roman"/>
                <w:color w:val="FF0000"/>
                <w:sz w:val="20"/>
                <w:szCs w:val="20"/>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420"/>
        </w:trPr>
        <w:tc>
          <w:tcPr>
            <w:tcW w:w="10774" w:type="dxa"/>
            <w:gridSpan w:val="5"/>
            <w:tcBorders>
              <w:top w:val="nil"/>
            </w:tcBorders>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2660B9" w:rsidRPr="002660B9" w:rsidTr="00EE1B45">
        <w:trPr>
          <w:trHeight w:hRule="exact" w:val="808"/>
        </w:trPr>
        <w:tc>
          <w:tcPr>
            <w:tcW w:w="425" w:type="dxa"/>
            <w:shd w:val="clear" w:color="auto" w:fill="FFFFFF"/>
            <w:vAlign w:val="center"/>
          </w:tcPr>
          <w:p w:rsidR="002660B9" w:rsidRPr="002660B9" w:rsidRDefault="002660B9" w:rsidP="002660B9">
            <w:pPr>
              <w:widowControl w:val="0"/>
              <w:suppressAutoHyphens/>
              <w:contextualSpacing/>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16</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sz w:val="20"/>
                <w:szCs w:val="20"/>
                <w:lang w:eastAsia="ru-RU"/>
              </w:rPr>
              <w:t>Филиал ГБУ ЛО «МФЦ» «</w:t>
            </w:r>
            <w:proofErr w:type="spellStart"/>
            <w:r w:rsidRPr="002660B9">
              <w:rPr>
                <w:rFonts w:ascii="Times New Roman" w:eastAsia="Times New Roman" w:hAnsi="Times New Roman"/>
                <w:sz w:val="20"/>
                <w:szCs w:val="20"/>
                <w:lang w:eastAsia="ru-RU"/>
              </w:rPr>
              <w:t>Сосновоборский</w:t>
            </w:r>
            <w:proofErr w:type="spellEnd"/>
            <w:r w:rsidRPr="002660B9">
              <w:rPr>
                <w:rFonts w:ascii="Times New Roman" w:eastAsia="Times New Roman" w:hAnsi="Times New Roman"/>
                <w:sz w:val="20"/>
                <w:szCs w:val="20"/>
                <w:lang w:eastAsia="ru-RU"/>
              </w:rPr>
              <w:t>»</w:t>
            </w: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 xml:space="preserve">188540, Россия, Ленинградская область,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sz w:val="20"/>
                <w:szCs w:val="20"/>
                <w:lang w:eastAsia="ru-RU"/>
              </w:rPr>
              <w:t>г. Сосновый Бор, ул. Мира, д.1</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sz w:val="20"/>
                <w:szCs w:val="20"/>
                <w:u w:val="single"/>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273"/>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hAnsi="Times New Roman"/>
                <w:b/>
                <w:sz w:val="20"/>
                <w:szCs w:val="20"/>
                <w:shd w:val="clear" w:color="auto" w:fill="FFFFFF"/>
              </w:rPr>
            </w:pPr>
            <w:r w:rsidRPr="002660B9">
              <w:rPr>
                <w:rFonts w:ascii="Times New Roman" w:hAnsi="Times New Roman"/>
                <w:b/>
                <w:bCs/>
                <w:sz w:val="20"/>
                <w:szCs w:val="20"/>
                <w:shd w:val="clear" w:color="auto" w:fill="FFFFFF"/>
              </w:rPr>
              <w:t xml:space="preserve">Предоставление услуг в </w:t>
            </w:r>
            <w:r w:rsidRPr="002660B9">
              <w:rPr>
                <w:rFonts w:ascii="Times New Roman" w:hAnsi="Times New Roman"/>
                <w:b/>
                <w:sz w:val="20"/>
                <w:szCs w:val="20"/>
                <w:shd w:val="clear" w:color="auto" w:fill="FFFFFF"/>
              </w:rPr>
              <w:t xml:space="preserve">Тихвинском районе </w:t>
            </w:r>
            <w:r w:rsidRPr="002660B9">
              <w:rPr>
                <w:rFonts w:ascii="Times New Roman" w:eastAsia="Times New Roman" w:hAnsi="Times New Roman"/>
                <w:b/>
                <w:bCs/>
                <w:sz w:val="20"/>
                <w:szCs w:val="20"/>
                <w:lang w:eastAsia="ar-SA"/>
              </w:rPr>
              <w:t>Ленинградской области</w:t>
            </w:r>
          </w:p>
        </w:tc>
      </w:tr>
      <w:tr w:rsidR="002660B9" w:rsidRPr="002660B9" w:rsidTr="00EE1B45">
        <w:trPr>
          <w:trHeight w:hRule="exact" w:val="720"/>
        </w:trPr>
        <w:tc>
          <w:tcPr>
            <w:tcW w:w="425" w:type="dxa"/>
            <w:shd w:val="clear" w:color="auto" w:fill="FFFFFF"/>
            <w:vAlign w:val="center"/>
          </w:tcPr>
          <w:p w:rsidR="002660B9" w:rsidRPr="002660B9" w:rsidRDefault="002660B9" w:rsidP="002660B9">
            <w:pPr>
              <w:widowControl w:val="0"/>
              <w:suppressAutoHyphens/>
              <w:contextualSpacing/>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17</w:t>
            </w:r>
          </w:p>
        </w:tc>
        <w:tc>
          <w:tcPr>
            <w:tcW w:w="3562"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«Тихвинский»</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187553, Россия, Ленинградская область, Тихвинский район,  </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г. Тихвин, 1-й микрорайон, д.2</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292"/>
        </w:trPr>
        <w:tc>
          <w:tcPr>
            <w:tcW w:w="10774" w:type="dxa"/>
            <w:gridSpan w:val="5"/>
            <w:shd w:val="clear" w:color="auto" w:fill="FFFFFF"/>
            <w:vAlign w:val="center"/>
          </w:tcPr>
          <w:p w:rsidR="002660B9" w:rsidRPr="002660B9" w:rsidRDefault="002660B9" w:rsidP="002660B9">
            <w:pPr>
              <w:widowControl w:val="0"/>
              <w:suppressAutoHyphens/>
              <w:spacing w:after="0" w:line="240" w:lineRule="auto"/>
              <w:jc w:val="center"/>
              <w:rPr>
                <w:rFonts w:ascii="Times New Roman" w:hAnsi="Times New Roman"/>
                <w:b/>
                <w:sz w:val="20"/>
                <w:szCs w:val="20"/>
                <w:shd w:val="clear" w:color="auto" w:fill="FFFFFF"/>
              </w:rPr>
            </w:pPr>
            <w:r w:rsidRPr="002660B9">
              <w:rPr>
                <w:rFonts w:ascii="Times New Roman" w:hAnsi="Times New Roman"/>
                <w:b/>
                <w:bCs/>
                <w:sz w:val="20"/>
                <w:szCs w:val="20"/>
                <w:shd w:val="clear" w:color="auto" w:fill="FFFFFF"/>
              </w:rPr>
              <w:t xml:space="preserve">Предоставление услуг в </w:t>
            </w:r>
            <w:proofErr w:type="spellStart"/>
            <w:r w:rsidRPr="002660B9">
              <w:rPr>
                <w:rFonts w:ascii="Times New Roman" w:hAnsi="Times New Roman"/>
                <w:b/>
                <w:sz w:val="20"/>
                <w:szCs w:val="20"/>
                <w:shd w:val="clear" w:color="auto" w:fill="FFFFFF"/>
              </w:rPr>
              <w:t>Тосненском</w:t>
            </w:r>
            <w:proofErr w:type="spellEnd"/>
            <w:r w:rsidRPr="002660B9">
              <w:rPr>
                <w:rFonts w:ascii="Times New Roman" w:hAnsi="Times New Roman"/>
                <w:b/>
                <w:sz w:val="20"/>
                <w:szCs w:val="20"/>
                <w:shd w:val="clear" w:color="auto" w:fill="FFFFFF"/>
              </w:rPr>
              <w:t xml:space="preserve"> районе </w:t>
            </w:r>
            <w:r w:rsidRPr="002660B9">
              <w:rPr>
                <w:rFonts w:ascii="Times New Roman" w:eastAsia="Times New Roman" w:hAnsi="Times New Roman"/>
                <w:b/>
                <w:bCs/>
                <w:sz w:val="20"/>
                <w:szCs w:val="20"/>
                <w:lang w:eastAsia="ar-SA"/>
              </w:rPr>
              <w:t>Ленинградской области</w:t>
            </w:r>
          </w:p>
        </w:tc>
      </w:tr>
      <w:tr w:rsidR="002660B9" w:rsidRPr="002660B9" w:rsidTr="00EE1B45">
        <w:trPr>
          <w:trHeight w:hRule="exact" w:val="694"/>
        </w:trPr>
        <w:tc>
          <w:tcPr>
            <w:tcW w:w="425" w:type="dxa"/>
            <w:shd w:val="clear" w:color="auto" w:fill="auto"/>
            <w:vAlign w:val="center"/>
          </w:tcPr>
          <w:p w:rsidR="002660B9" w:rsidRPr="002660B9" w:rsidRDefault="002660B9" w:rsidP="002660B9">
            <w:pPr>
              <w:suppressAutoHyphens/>
              <w:contextualSpacing/>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18</w:t>
            </w:r>
          </w:p>
        </w:tc>
        <w:tc>
          <w:tcPr>
            <w:tcW w:w="3562"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Филиал ГБУ ЛО «МФЦ» «</w:t>
            </w:r>
            <w:proofErr w:type="spellStart"/>
            <w:r w:rsidRPr="002660B9">
              <w:rPr>
                <w:rFonts w:ascii="Times New Roman" w:eastAsia="Times New Roman" w:hAnsi="Times New Roman"/>
                <w:bCs/>
                <w:sz w:val="20"/>
                <w:szCs w:val="20"/>
                <w:lang w:eastAsia="ar-SA"/>
              </w:rPr>
              <w:t>Тосненский</w:t>
            </w:r>
            <w:proofErr w:type="spellEnd"/>
            <w:r w:rsidRPr="002660B9">
              <w:rPr>
                <w:rFonts w:ascii="Times New Roman" w:eastAsia="Times New Roman" w:hAnsi="Times New Roman"/>
                <w:bCs/>
                <w:sz w:val="20"/>
                <w:szCs w:val="20"/>
                <w:lang w:eastAsia="ar-SA"/>
              </w:rPr>
              <w:t>»</w:t>
            </w:r>
          </w:p>
        </w:tc>
        <w:tc>
          <w:tcPr>
            <w:tcW w:w="3683"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187000, Россия, Ленинградская область, </w:t>
            </w:r>
            <w:proofErr w:type="spellStart"/>
            <w:r w:rsidRPr="002660B9">
              <w:rPr>
                <w:rFonts w:ascii="Times New Roman" w:eastAsia="Times New Roman" w:hAnsi="Times New Roman"/>
                <w:bCs/>
                <w:sz w:val="20"/>
                <w:szCs w:val="20"/>
                <w:lang w:eastAsia="ar-SA"/>
              </w:rPr>
              <w:t>Тосненский</w:t>
            </w:r>
            <w:proofErr w:type="spellEnd"/>
            <w:r w:rsidRPr="002660B9">
              <w:rPr>
                <w:rFonts w:ascii="Times New Roman" w:eastAsia="Times New Roman" w:hAnsi="Times New Roman"/>
                <w:bCs/>
                <w:sz w:val="20"/>
                <w:szCs w:val="20"/>
                <w:lang w:eastAsia="ar-SA"/>
              </w:rPr>
              <w:t xml:space="preserve"> район,</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г. Тосно, ул. Советская, д. 9В</w:t>
            </w:r>
          </w:p>
        </w:tc>
        <w:tc>
          <w:tcPr>
            <w:tcW w:w="2125" w:type="dxa"/>
            <w:shd w:val="clear" w:color="auto" w:fill="FFFFFF"/>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С 9.00 до 21.00</w:t>
            </w:r>
          </w:p>
          <w:p w:rsidR="002660B9" w:rsidRPr="002660B9" w:rsidRDefault="002660B9" w:rsidP="002660B9">
            <w:pPr>
              <w:widowControl w:val="0"/>
              <w:suppressAutoHyphens/>
              <w:spacing w:after="0" w:line="240" w:lineRule="auto"/>
              <w:jc w:val="center"/>
              <w:rPr>
                <w:rFonts w:ascii="Times New Roman" w:eastAsia="Times New Roman" w:hAnsi="Times New Roman"/>
                <w:bCs/>
                <w:sz w:val="20"/>
                <w:szCs w:val="20"/>
                <w:lang w:eastAsia="ar-SA"/>
              </w:rPr>
            </w:pPr>
            <w:r w:rsidRPr="002660B9">
              <w:rPr>
                <w:rFonts w:ascii="Times New Roman" w:eastAsia="Times New Roman" w:hAnsi="Times New Roman"/>
                <w:bCs/>
                <w:sz w:val="20"/>
                <w:szCs w:val="20"/>
                <w:lang w:eastAsia="ar-SA"/>
              </w:rPr>
              <w:t xml:space="preserve">ежедневно, </w:t>
            </w:r>
          </w:p>
          <w:p w:rsidR="002660B9" w:rsidRPr="002660B9" w:rsidRDefault="002660B9" w:rsidP="002660B9">
            <w:pPr>
              <w:widowControl w:val="0"/>
              <w:suppressAutoHyphens/>
              <w:spacing w:after="0" w:line="240" w:lineRule="auto"/>
              <w:jc w:val="center"/>
              <w:rPr>
                <w:rFonts w:ascii="Times New Roman" w:eastAsia="Times New Roman" w:hAnsi="Times New Roman"/>
                <w:sz w:val="20"/>
                <w:szCs w:val="20"/>
                <w:u w:val="single"/>
                <w:lang w:eastAsia="ar-SA"/>
              </w:rPr>
            </w:pPr>
            <w:r w:rsidRPr="002660B9">
              <w:rPr>
                <w:rFonts w:ascii="Times New Roman" w:eastAsia="Times New Roman" w:hAnsi="Times New Roman"/>
                <w:bCs/>
                <w:sz w:val="20"/>
                <w:szCs w:val="20"/>
                <w:lang w:eastAsia="ar-SA"/>
              </w:rPr>
              <w:t>без перерыва</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r w:rsidR="002660B9" w:rsidRPr="002660B9" w:rsidTr="00EE1B45">
        <w:trPr>
          <w:trHeight w:hRule="exact" w:val="306"/>
        </w:trPr>
        <w:tc>
          <w:tcPr>
            <w:tcW w:w="10774" w:type="dxa"/>
            <w:gridSpan w:val="5"/>
            <w:shd w:val="clear" w:color="auto" w:fill="auto"/>
            <w:vAlign w:val="center"/>
          </w:tcPr>
          <w:p w:rsidR="002660B9" w:rsidRPr="002660B9" w:rsidRDefault="002660B9" w:rsidP="002660B9">
            <w:pPr>
              <w:widowControl w:val="0"/>
              <w:suppressAutoHyphens/>
              <w:spacing w:after="0" w:line="240" w:lineRule="auto"/>
              <w:jc w:val="center"/>
              <w:rPr>
                <w:rFonts w:ascii="Times New Roman" w:eastAsia="Times New Roman" w:hAnsi="Times New Roman"/>
                <w:b/>
                <w:sz w:val="20"/>
                <w:szCs w:val="20"/>
                <w:lang w:eastAsia="ar-SA"/>
              </w:rPr>
            </w:pPr>
            <w:r w:rsidRPr="002660B9">
              <w:rPr>
                <w:rFonts w:ascii="Times New Roman" w:eastAsia="Times New Roman" w:hAnsi="Times New Roman"/>
                <w:b/>
                <w:sz w:val="20"/>
                <w:szCs w:val="20"/>
                <w:lang w:eastAsia="ar-SA"/>
              </w:rPr>
              <w:t>Уполномоченный МФЦ на территории Ленинградской области</w:t>
            </w:r>
          </w:p>
        </w:tc>
      </w:tr>
      <w:tr w:rsidR="002660B9" w:rsidRPr="002660B9" w:rsidTr="00EE1B45">
        <w:trPr>
          <w:trHeight w:hRule="exact" w:val="2329"/>
        </w:trPr>
        <w:tc>
          <w:tcPr>
            <w:tcW w:w="425" w:type="dxa"/>
            <w:shd w:val="clear" w:color="auto" w:fill="auto"/>
            <w:vAlign w:val="center"/>
          </w:tcPr>
          <w:p w:rsidR="002660B9" w:rsidRPr="002660B9" w:rsidRDefault="002660B9" w:rsidP="002660B9">
            <w:pPr>
              <w:suppressAutoHyphens/>
              <w:ind w:left="-10"/>
              <w:contextualSpacing/>
              <w:jc w:val="center"/>
              <w:rPr>
                <w:rFonts w:ascii="Times New Roman" w:eastAsia="Times New Roman" w:hAnsi="Times New Roman"/>
                <w:sz w:val="20"/>
                <w:szCs w:val="20"/>
                <w:lang w:eastAsia="ru-RU"/>
              </w:rPr>
            </w:pPr>
            <w:r w:rsidRPr="002660B9">
              <w:rPr>
                <w:rFonts w:ascii="Times New Roman" w:eastAsia="Times New Roman" w:hAnsi="Times New Roman"/>
                <w:sz w:val="20"/>
                <w:szCs w:val="20"/>
                <w:lang w:eastAsia="ru-RU"/>
              </w:rPr>
              <w:t>19</w:t>
            </w:r>
          </w:p>
        </w:tc>
        <w:tc>
          <w:tcPr>
            <w:tcW w:w="3562" w:type="dxa"/>
            <w:shd w:val="clear" w:color="auto" w:fill="auto"/>
            <w:vAlign w:val="center"/>
          </w:tcPr>
          <w:p w:rsidR="002660B9" w:rsidRPr="002660B9" w:rsidRDefault="002660B9" w:rsidP="002660B9">
            <w:pPr>
              <w:widowControl w:val="0"/>
              <w:suppressAutoHyphens/>
              <w:autoSpaceDN w:val="0"/>
              <w:spacing w:after="0" w:line="240" w:lineRule="auto"/>
              <w:jc w:val="center"/>
              <w:rPr>
                <w:rFonts w:ascii="Times New Roman" w:hAnsi="Times New Roman"/>
                <w:color w:val="000000"/>
                <w:sz w:val="20"/>
                <w:szCs w:val="20"/>
                <w:lang w:eastAsia="ar-SA"/>
              </w:rPr>
            </w:pPr>
            <w:r w:rsidRPr="002660B9">
              <w:rPr>
                <w:rFonts w:ascii="Times New Roman" w:hAnsi="Times New Roman"/>
                <w:color w:val="000000"/>
                <w:sz w:val="20"/>
                <w:szCs w:val="20"/>
                <w:lang w:eastAsia="ar-SA"/>
              </w:rPr>
              <w:t>ГБУ ЛО «МФЦ»</w:t>
            </w:r>
          </w:p>
          <w:p w:rsidR="002660B9" w:rsidRPr="002660B9" w:rsidRDefault="002660B9" w:rsidP="002660B9">
            <w:pPr>
              <w:widowControl w:val="0"/>
              <w:suppressAutoHyphens/>
              <w:autoSpaceDN w:val="0"/>
              <w:spacing w:after="0" w:line="240" w:lineRule="auto"/>
              <w:jc w:val="center"/>
              <w:rPr>
                <w:rFonts w:ascii="Times New Roman" w:hAnsi="Times New Roman"/>
                <w:color w:val="000000"/>
                <w:sz w:val="20"/>
                <w:szCs w:val="20"/>
                <w:lang w:eastAsia="ar-SA"/>
              </w:rPr>
            </w:pPr>
            <w:r w:rsidRPr="002660B9">
              <w:rPr>
                <w:rFonts w:ascii="Times New Roman" w:hAnsi="Times New Roman"/>
                <w:i/>
                <w:color w:val="000000"/>
                <w:sz w:val="20"/>
                <w:szCs w:val="20"/>
                <w:lang w:eastAsia="ar-SA"/>
              </w:rPr>
              <w:t>(обслуживание заявителей не осуществляется</w:t>
            </w:r>
            <w:r w:rsidRPr="002660B9">
              <w:rPr>
                <w:rFonts w:ascii="Times New Roman" w:hAnsi="Times New Roman"/>
                <w:color w:val="000000"/>
                <w:sz w:val="20"/>
                <w:szCs w:val="20"/>
                <w:lang w:eastAsia="ar-SA"/>
              </w:rPr>
              <w:t>)</w:t>
            </w:r>
          </w:p>
        </w:tc>
        <w:tc>
          <w:tcPr>
            <w:tcW w:w="3683" w:type="dxa"/>
            <w:shd w:val="clear" w:color="auto" w:fill="auto"/>
            <w:vAlign w:val="center"/>
          </w:tcPr>
          <w:p w:rsidR="002660B9" w:rsidRPr="002660B9" w:rsidRDefault="002660B9" w:rsidP="002660B9">
            <w:pPr>
              <w:shd w:val="clear" w:color="auto" w:fill="FFFFFF"/>
              <w:spacing w:after="0" w:line="240" w:lineRule="auto"/>
              <w:jc w:val="center"/>
              <w:rPr>
                <w:rFonts w:ascii="Times New Roman" w:eastAsia="Times New Roman" w:hAnsi="Times New Roman"/>
                <w:bCs/>
                <w:i/>
                <w:color w:val="000000"/>
                <w:sz w:val="20"/>
                <w:szCs w:val="20"/>
                <w:lang w:eastAsia="ru-RU"/>
              </w:rPr>
            </w:pPr>
            <w:r w:rsidRPr="002660B9">
              <w:rPr>
                <w:rFonts w:ascii="Times New Roman" w:eastAsia="Times New Roman" w:hAnsi="Times New Roman"/>
                <w:bCs/>
                <w:i/>
                <w:color w:val="000000"/>
                <w:sz w:val="20"/>
                <w:szCs w:val="20"/>
                <w:lang w:eastAsia="ru-RU"/>
              </w:rPr>
              <w:t>Юридический адрес:</w:t>
            </w:r>
          </w:p>
          <w:p w:rsidR="002660B9" w:rsidRPr="002660B9" w:rsidRDefault="002660B9" w:rsidP="002660B9">
            <w:pPr>
              <w:shd w:val="clear" w:color="auto" w:fill="FFFFFF"/>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 xml:space="preserve">188641, Ленинградская область, Всеволожский район, </w:t>
            </w:r>
          </w:p>
          <w:p w:rsidR="002660B9" w:rsidRPr="002660B9" w:rsidRDefault="002660B9" w:rsidP="002660B9">
            <w:pPr>
              <w:shd w:val="clear" w:color="auto" w:fill="FFFFFF"/>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дер. Новосаратовка-центр, д.8</w:t>
            </w:r>
          </w:p>
          <w:p w:rsidR="002660B9" w:rsidRPr="002660B9" w:rsidRDefault="002660B9" w:rsidP="002660B9">
            <w:pPr>
              <w:shd w:val="clear" w:color="auto" w:fill="FFFFFF"/>
              <w:spacing w:after="0" w:line="240" w:lineRule="auto"/>
              <w:jc w:val="center"/>
              <w:rPr>
                <w:rFonts w:ascii="Times New Roman" w:eastAsia="Times New Roman" w:hAnsi="Times New Roman"/>
                <w:bCs/>
                <w:i/>
                <w:color w:val="000000"/>
                <w:sz w:val="20"/>
                <w:szCs w:val="20"/>
                <w:lang w:eastAsia="ru-RU"/>
              </w:rPr>
            </w:pPr>
            <w:r w:rsidRPr="002660B9">
              <w:rPr>
                <w:rFonts w:ascii="Times New Roman" w:eastAsia="Times New Roman" w:hAnsi="Times New Roman"/>
                <w:bCs/>
                <w:i/>
                <w:color w:val="000000"/>
                <w:sz w:val="20"/>
                <w:szCs w:val="20"/>
                <w:lang w:eastAsia="ru-RU"/>
              </w:rPr>
              <w:t>Почтовый адрес:</w:t>
            </w:r>
          </w:p>
          <w:p w:rsidR="002660B9" w:rsidRPr="002660B9" w:rsidRDefault="002660B9" w:rsidP="002660B9">
            <w:pPr>
              <w:shd w:val="clear" w:color="auto" w:fill="FFFFFF"/>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 xml:space="preserve">191311, г. Санкт-Петербург, </w:t>
            </w:r>
          </w:p>
          <w:p w:rsidR="002660B9" w:rsidRPr="002660B9" w:rsidRDefault="002660B9" w:rsidP="002660B9">
            <w:pPr>
              <w:shd w:val="clear" w:color="auto" w:fill="FFFFFF"/>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ул. Смольного, д. 3, лит. А</w:t>
            </w:r>
          </w:p>
          <w:p w:rsidR="002660B9" w:rsidRPr="002660B9" w:rsidRDefault="002660B9" w:rsidP="002660B9">
            <w:pPr>
              <w:shd w:val="clear" w:color="auto" w:fill="FFFFFF"/>
              <w:spacing w:after="0" w:line="240" w:lineRule="auto"/>
              <w:jc w:val="center"/>
              <w:rPr>
                <w:rFonts w:ascii="Times New Roman" w:eastAsia="Times New Roman" w:hAnsi="Times New Roman"/>
                <w:i/>
                <w:color w:val="000000"/>
                <w:sz w:val="20"/>
                <w:szCs w:val="20"/>
                <w:lang w:eastAsia="ru-RU"/>
              </w:rPr>
            </w:pPr>
            <w:r w:rsidRPr="002660B9">
              <w:rPr>
                <w:rFonts w:ascii="Times New Roman" w:eastAsia="Times New Roman" w:hAnsi="Times New Roman"/>
                <w:bCs/>
                <w:i/>
                <w:color w:val="000000"/>
                <w:sz w:val="20"/>
                <w:szCs w:val="20"/>
                <w:lang w:eastAsia="ru-RU"/>
              </w:rPr>
              <w:t>Фактический адрес</w:t>
            </w:r>
            <w:r w:rsidRPr="002660B9">
              <w:rPr>
                <w:rFonts w:ascii="Times New Roman" w:eastAsia="Times New Roman" w:hAnsi="Times New Roman"/>
                <w:b/>
                <w:i/>
                <w:color w:val="000000"/>
                <w:sz w:val="20"/>
                <w:szCs w:val="20"/>
                <w:lang w:eastAsia="ru-RU"/>
              </w:rPr>
              <w:t>:</w:t>
            </w:r>
          </w:p>
          <w:p w:rsidR="002660B9" w:rsidRPr="002660B9" w:rsidRDefault="002660B9" w:rsidP="002660B9">
            <w:pPr>
              <w:shd w:val="clear" w:color="auto" w:fill="FFFFFF"/>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191024, г. Санкт-Петербург,  </w:t>
            </w:r>
          </w:p>
          <w:p w:rsidR="002660B9" w:rsidRPr="002660B9" w:rsidRDefault="002660B9" w:rsidP="002660B9">
            <w:pPr>
              <w:shd w:val="clear" w:color="auto" w:fill="FFFFFF"/>
              <w:spacing w:after="0" w:line="240" w:lineRule="auto"/>
              <w:jc w:val="center"/>
              <w:rPr>
                <w:rFonts w:ascii="Times New Roman" w:eastAsia="Times New Roman" w:hAnsi="Times New Roman"/>
                <w:color w:val="000000"/>
                <w:sz w:val="20"/>
                <w:szCs w:val="20"/>
                <w:lang w:eastAsia="ru-RU"/>
              </w:rPr>
            </w:pPr>
            <w:r w:rsidRPr="002660B9">
              <w:rPr>
                <w:rFonts w:ascii="Times New Roman" w:eastAsia="Times New Roman" w:hAnsi="Times New Roman"/>
                <w:color w:val="000000"/>
                <w:sz w:val="20"/>
                <w:szCs w:val="20"/>
                <w:lang w:eastAsia="ru-RU"/>
              </w:rPr>
              <w:t>пр. Бакунина, д. 5, лит. А</w:t>
            </w:r>
          </w:p>
        </w:tc>
        <w:tc>
          <w:tcPr>
            <w:tcW w:w="2125" w:type="dxa"/>
            <w:shd w:val="clear" w:color="auto" w:fill="FFFFFF"/>
            <w:vAlign w:val="center"/>
          </w:tcPr>
          <w:p w:rsidR="002660B9" w:rsidRPr="002660B9" w:rsidRDefault="002660B9" w:rsidP="002660B9">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2660B9">
              <w:rPr>
                <w:rFonts w:ascii="Times New Roman" w:hAnsi="Times New Roman"/>
                <w:color w:val="000000"/>
                <w:sz w:val="20"/>
                <w:szCs w:val="20"/>
                <w:lang w:eastAsia="ar-SA"/>
              </w:rPr>
              <w:t>пн-чт</w:t>
            </w:r>
            <w:proofErr w:type="spellEnd"/>
            <w:r w:rsidRPr="002660B9">
              <w:rPr>
                <w:rFonts w:ascii="Times New Roman" w:hAnsi="Times New Roman"/>
                <w:color w:val="000000"/>
                <w:sz w:val="20"/>
                <w:szCs w:val="20"/>
                <w:lang w:eastAsia="ar-SA"/>
              </w:rPr>
              <w:t xml:space="preserve"> –</w:t>
            </w:r>
          </w:p>
          <w:p w:rsidR="002660B9" w:rsidRPr="002660B9" w:rsidRDefault="002660B9" w:rsidP="002660B9">
            <w:pPr>
              <w:widowControl w:val="0"/>
              <w:suppressAutoHyphens/>
              <w:autoSpaceDN w:val="0"/>
              <w:spacing w:after="0" w:line="240" w:lineRule="auto"/>
              <w:jc w:val="center"/>
              <w:rPr>
                <w:rFonts w:ascii="Times New Roman" w:hAnsi="Times New Roman"/>
                <w:color w:val="000000"/>
                <w:sz w:val="20"/>
                <w:szCs w:val="20"/>
                <w:lang w:eastAsia="ar-SA"/>
              </w:rPr>
            </w:pPr>
            <w:r w:rsidRPr="002660B9">
              <w:rPr>
                <w:rFonts w:ascii="Times New Roman" w:hAnsi="Times New Roman"/>
                <w:color w:val="000000"/>
                <w:sz w:val="20"/>
                <w:szCs w:val="20"/>
                <w:lang w:eastAsia="ar-SA"/>
              </w:rPr>
              <w:t>с 9.00 до 18.00,</w:t>
            </w:r>
          </w:p>
          <w:p w:rsidR="002660B9" w:rsidRPr="002660B9" w:rsidRDefault="002660B9" w:rsidP="002660B9">
            <w:pPr>
              <w:widowControl w:val="0"/>
              <w:suppressAutoHyphens/>
              <w:autoSpaceDN w:val="0"/>
              <w:spacing w:after="0" w:line="240" w:lineRule="auto"/>
              <w:jc w:val="center"/>
              <w:rPr>
                <w:rFonts w:ascii="Times New Roman" w:hAnsi="Times New Roman"/>
                <w:color w:val="000000"/>
                <w:sz w:val="20"/>
                <w:szCs w:val="20"/>
                <w:lang w:eastAsia="ar-SA"/>
              </w:rPr>
            </w:pPr>
            <w:r w:rsidRPr="002660B9">
              <w:rPr>
                <w:rFonts w:ascii="Times New Roman" w:hAnsi="Times New Roman"/>
                <w:color w:val="000000"/>
                <w:sz w:val="20"/>
                <w:szCs w:val="20"/>
                <w:lang w:eastAsia="ar-SA"/>
              </w:rPr>
              <w:t>пт. –</w:t>
            </w:r>
          </w:p>
          <w:p w:rsidR="002660B9" w:rsidRPr="002660B9" w:rsidRDefault="002660B9" w:rsidP="002660B9">
            <w:pPr>
              <w:widowControl w:val="0"/>
              <w:suppressAutoHyphens/>
              <w:autoSpaceDN w:val="0"/>
              <w:spacing w:after="0" w:line="240" w:lineRule="auto"/>
              <w:jc w:val="center"/>
              <w:rPr>
                <w:rFonts w:ascii="Times New Roman" w:hAnsi="Times New Roman"/>
                <w:color w:val="000000"/>
                <w:sz w:val="20"/>
                <w:szCs w:val="20"/>
                <w:lang w:eastAsia="ar-SA"/>
              </w:rPr>
            </w:pPr>
            <w:r w:rsidRPr="002660B9">
              <w:rPr>
                <w:rFonts w:ascii="Times New Roman" w:hAnsi="Times New Roman"/>
                <w:color w:val="000000"/>
                <w:sz w:val="20"/>
                <w:szCs w:val="20"/>
                <w:lang w:eastAsia="ar-SA"/>
              </w:rPr>
              <w:t xml:space="preserve">с 9.00 до 17.00, </w:t>
            </w:r>
          </w:p>
          <w:p w:rsidR="002660B9" w:rsidRPr="002660B9" w:rsidRDefault="002660B9" w:rsidP="002660B9">
            <w:pPr>
              <w:widowControl w:val="0"/>
              <w:suppressAutoHyphens/>
              <w:autoSpaceDN w:val="0"/>
              <w:spacing w:after="0" w:line="240" w:lineRule="auto"/>
              <w:jc w:val="center"/>
              <w:rPr>
                <w:rFonts w:ascii="Times New Roman" w:hAnsi="Times New Roman"/>
                <w:color w:val="000000"/>
                <w:sz w:val="20"/>
                <w:szCs w:val="20"/>
                <w:lang w:eastAsia="ar-SA"/>
              </w:rPr>
            </w:pPr>
            <w:r w:rsidRPr="002660B9">
              <w:rPr>
                <w:rFonts w:ascii="Times New Roman" w:hAnsi="Times New Roman"/>
                <w:color w:val="000000"/>
                <w:sz w:val="20"/>
                <w:szCs w:val="20"/>
                <w:lang w:eastAsia="ar-SA"/>
              </w:rPr>
              <w:t>перерыв с</w:t>
            </w:r>
          </w:p>
          <w:p w:rsidR="002660B9" w:rsidRPr="002660B9" w:rsidRDefault="002660B9" w:rsidP="002660B9">
            <w:pPr>
              <w:widowControl w:val="0"/>
              <w:tabs>
                <w:tab w:val="left" w:pos="733"/>
              </w:tabs>
              <w:autoSpaceDN w:val="0"/>
              <w:spacing w:after="0" w:line="240" w:lineRule="auto"/>
              <w:jc w:val="center"/>
              <w:rPr>
                <w:rFonts w:ascii="Times New Roman" w:hAnsi="Times New Roman"/>
                <w:color w:val="000000"/>
                <w:sz w:val="20"/>
                <w:szCs w:val="20"/>
                <w:lang w:eastAsia="ar-SA"/>
              </w:rPr>
            </w:pPr>
            <w:r w:rsidRPr="002660B9">
              <w:rPr>
                <w:rFonts w:ascii="Times New Roman" w:hAnsi="Times New Roman"/>
                <w:color w:val="000000"/>
                <w:sz w:val="20"/>
                <w:szCs w:val="20"/>
                <w:lang w:eastAsia="ar-SA"/>
              </w:rPr>
              <w:t>13.00 до 13.48, выходные дни -</w:t>
            </w:r>
          </w:p>
          <w:p w:rsidR="002660B9" w:rsidRPr="002660B9" w:rsidRDefault="002660B9" w:rsidP="002660B9">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2660B9">
              <w:rPr>
                <w:rFonts w:ascii="Times New Roman" w:hAnsi="Times New Roman"/>
                <w:color w:val="000000"/>
                <w:sz w:val="20"/>
                <w:szCs w:val="20"/>
                <w:lang w:eastAsia="ar-SA"/>
              </w:rPr>
              <w:t>сб</w:t>
            </w:r>
            <w:proofErr w:type="spellEnd"/>
            <w:r w:rsidRPr="002660B9">
              <w:rPr>
                <w:rFonts w:ascii="Times New Roman" w:hAnsi="Times New Roman"/>
                <w:color w:val="000000"/>
                <w:sz w:val="20"/>
                <w:szCs w:val="20"/>
                <w:lang w:eastAsia="ar-SA"/>
              </w:rPr>
              <w:t>, вс.</w:t>
            </w:r>
          </w:p>
        </w:tc>
        <w:tc>
          <w:tcPr>
            <w:tcW w:w="979" w:type="dxa"/>
            <w:shd w:val="clear" w:color="auto" w:fill="auto"/>
            <w:vAlign w:val="center"/>
          </w:tcPr>
          <w:p w:rsidR="002660B9" w:rsidRPr="002660B9" w:rsidRDefault="002660B9" w:rsidP="002660B9">
            <w:pPr>
              <w:widowControl w:val="0"/>
              <w:suppressAutoHyphens/>
              <w:spacing w:after="0" w:line="240" w:lineRule="auto"/>
              <w:jc w:val="center"/>
              <w:rPr>
                <w:rFonts w:ascii="Times New Roman" w:hAnsi="Times New Roman"/>
                <w:sz w:val="20"/>
                <w:szCs w:val="20"/>
                <w:shd w:val="clear" w:color="auto" w:fill="FFFFFF"/>
              </w:rPr>
            </w:pPr>
            <w:r w:rsidRPr="002660B9">
              <w:rPr>
                <w:rFonts w:ascii="Times New Roman" w:hAnsi="Times New Roman"/>
                <w:sz w:val="20"/>
                <w:szCs w:val="20"/>
                <w:shd w:val="clear" w:color="auto" w:fill="FFFFFF"/>
              </w:rPr>
              <w:t xml:space="preserve">8 (800) </w:t>
            </w:r>
          </w:p>
          <w:p w:rsidR="002660B9" w:rsidRPr="002660B9" w:rsidRDefault="002660B9" w:rsidP="002660B9">
            <w:pPr>
              <w:widowControl w:val="0"/>
              <w:suppressAutoHyphens/>
              <w:spacing w:after="0" w:line="240" w:lineRule="auto"/>
              <w:jc w:val="center"/>
              <w:rPr>
                <w:rFonts w:ascii="Courier New" w:eastAsia="Times New Roman" w:hAnsi="Courier New" w:cs="Courier New"/>
                <w:sz w:val="20"/>
                <w:szCs w:val="20"/>
                <w:lang w:eastAsia="ar-SA"/>
              </w:rPr>
            </w:pPr>
            <w:r w:rsidRPr="002660B9">
              <w:rPr>
                <w:rFonts w:ascii="Times New Roman" w:hAnsi="Times New Roman"/>
                <w:sz w:val="20"/>
                <w:szCs w:val="20"/>
                <w:shd w:val="clear" w:color="auto" w:fill="FFFFFF"/>
              </w:rPr>
              <w:t>301-47-47</w:t>
            </w:r>
          </w:p>
        </w:tc>
      </w:tr>
    </w:tbl>
    <w:p w:rsidR="002660B9" w:rsidRPr="002660B9" w:rsidRDefault="002660B9" w:rsidP="002660B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2660B9"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p>
    <w:p w:rsidR="002660B9" w:rsidRPr="00EE1B45"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Приложение № 4</w:t>
      </w:r>
    </w:p>
    <w:p w:rsidR="00EE1B45" w:rsidRPr="00EE1B45" w:rsidRDefault="00EE1B45" w:rsidP="00EE1B45">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к административному регламенту</w:t>
      </w:r>
    </w:p>
    <w:p w:rsidR="002660B9" w:rsidRPr="00EE1B45" w:rsidRDefault="002660B9" w:rsidP="002660B9">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660B9" w:rsidRPr="00EE1B45" w:rsidRDefault="002660B9" w:rsidP="002660B9">
      <w:pPr>
        <w:autoSpaceDE w:val="0"/>
        <w:autoSpaceDN w:val="0"/>
        <w:adjustRightInd w:val="0"/>
        <w:spacing w:after="0" w:line="240" w:lineRule="auto"/>
        <w:ind w:firstLine="540"/>
        <w:jc w:val="center"/>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Места нахождения, справочные телефоны и адреса электронной почты органов местного самоуправления Ленинградской области</w:t>
      </w:r>
    </w:p>
    <w:p w:rsidR="002660B9" w:rsidRPr="00EE1B45" w:rsidRDefault="002660B9" w:rsidP="002660B9">
      <w:pPr>
        <w:autoSpaceDE w:val="0"/>
        <w:autoSpaceDN w:val="0"/>
        <w:adjustRightInd w:val="0"/>
        <w:spacing w:after="0" w:line="240" w:lineRule="auto"/>
        <w:ind w:firstLine="540"/>
        <w:jc w:val="center"/>
        <w:outlineLvl w:val="1"/>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928"/>
        <w:gridCol w:w="1854"/>
        <w:gridCol w:w="1879"/>
        <w:gridCol w:w="1881"/>
      </w:tblGrid>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b/>
                <w:sz w:val="24"/>
                <w:szCs w:val="24"/>
                <w:lang w:eastAsia="ru-RU"/>
              </w:rPr>
            </w:pPr>
            <w:r w:rsidRPr="00EE1B45">
              <w:rPr>
                <w:rFonts w:ascii="Times New Roman" w:hAnsi="Times New Roman"/>
                <w:b/>
                <w:sz w:val="24"/>
                <w:szCs w:val="24"/>
                <w:lang w:eastAsia="ru-RU"/>
              </w:rPr>
              <w:t>№ п/п</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b/>
                <w:sz w:val="24"/>
                <w:szCs w:val="24"/>
                <w:lang w:eastAsia="ru-RU"/>
              </w:rPr>
            </w:pPr>
            <w:r w:rsidRPr="00EE1B45">
              <w:rPr>
                <w:rFonts w:ascii="Times New Roman" w:hAnsi="Times New Roman"/>
                <w:b/>
                <w:sz w:val="24"/>
                <w:szCs w:val="24"/>
                <w:lang w:eastAsia="ru-RU"/>
              </w:rPr>
              <w:t>Муниципальный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b/>
                <w:sz w:val="24"/>
                <w:szCs w:val="24"/>
                <w:lang w:eastAsia="ru-RU"/>
              </w:rPr>
            </w:pPr>
            <w:r w:rsidRPr="00EE1B45">
              <w:rPr>
                <w:rFonts w:ascii="Times New Roman" w:hAnsi="Times New Roman"/>
                <w:b/>
                <w:sz w:val="24"/>
                <w:szCs w:val="24"/>
                <w:lang w:eastAsia="ru-RU"/>
              </w:rPr>
              <w:t>Почтовый адрес</w:t>
            </w: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b/>
                <w:sz w:val="24"/>
                <w:szCs w:val="24"/>
                <w:lang w:eastAsia="ru-RU"/>
              </w:rPr>
            </w:pPr>
            <w:r w:rsidRPr="00EE1B45">
              <w:rPr>
                <w:rFonts w:ascii="Times New Roman" w:hAnsi="Times New Roman"/>
                <w:b/>
                <w:sz w:val="24"/>
                <w:szCs w:val="24"/>
                <w:lang w:eastAsia="ru-RU"/>
              </w:rPr>
              <w:t>Справочные телефоны</w:t>
            </w: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b/>
                <w:sz w:val="24"/>
                <w:szCs w:val="24"/>
                <w:lang w:eastAsia="ru-RU"/>
              </w:rPr>
            </w:pPr>
            <w:r w:rsidRPr="00EE1B45">
              <w:rPr>
                <w:rFonts w:ascii="Times New Roman" w:hAnsi="Times New Roman"/>
                <w:b/>
                <w:sz w:val="24"/>
                <w:szCs w:val="24"/>
                <w:lang w:eastAsia="ru-RU"/>
              </w:rPr>
              <w:t>Адрес электронной почты</w:t>
            </w: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Бокситогорский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2</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Волосовский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3</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Волховский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4</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Всеволожский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5</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Выборгский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6</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Гатчинский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7</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Кингисеппский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8</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Киришский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9</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Кировский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10</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Лодейнопольский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11</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Ломоносовский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12</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Лужский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13</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Подпорожский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14</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Приозерский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15</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Сланцевский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16</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Сосновоборский</w:t>
            </w:r>
            <w:proofErr w:type="spellEnd"/>
            <w:r w:rsidRPr="00EE1B45">
              <w:rPr>
                <w:rFonts w:ascii="Times New Roman" w:hAnsi="Times New Roman"/>
                <w:sz w:val="24"/>
                <w:szCs w:val="24"/>
                <w:lang w:eastAsia="ru-RU"/>
              </w:rPr>
              <w:t xml:space="preserve"> городской округ</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17</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Тихвинский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r w:rsidR="002660B9" w:rsidRPr="00EE1B45" w:rsidTr="002660B9">
        <w:tc>
          <w:tcPr>
            <w:tcW w:w="828"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r w:rsidRPr="00EE1B45">
              <w:rPr>
                <w:rFonts w:ascii="Times New Roman" w:hAnsi="Times New Roman"/>
                <w:sz w:val="24"/>
                <w:szCs w:val="24"/>
                <w:lang w:eastAsia="ru-RU"/>
              </w:rPr>
              <w:t>18</w:t>
            </w:r>
          </w:p>
        </w:tc>
        <w:tc>
          <w:tcPr>
            <w:tcW w:w="3016"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roofErr w:type="spellStart"/>
            <w:r w:rsidRPr="00EE1B45">
              <w:rPr>
                <w:rFonts w:ascii="Times New Roman" w:hAnsi="Times New Roman"/>
                <w:sz w:val="24"/>
                <w:szCs w:val="24"/>
                <w:lang w:eastAsia="ru-RU"/>
              </w:rPr>
              <w:t>Тосненский</w:t>
            </w:r>
            <w:proofErr w:type="spellEnd"/>
            <w:r w:rsidRPr="00EE1B45">
              <w:rPr>
                <w:rFonts w:ascii="Times New Roman" w:hAnsi="Times New Roman"/>
                <w:sz w:val="24"/>
                <w:szCs w:val="24"/>
                <w:lang w:eastAsia="ru-RU"/>
              </w:rPr>
              <w:t xml:space="preserve"> район</w:t>
            </w:r>
          </w:p>
        </w:tc>
        <w:tc>
          <w:tcPr>
            <w:tcW w:w="1907"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09"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c>
          <w:tcPr>
            <w:tcW w:w="1910" w:type="dxa"/>
            <w:shd w:val="clear" w:color="auto" w:fill="auto"/>
          </w:tcPr>
          <w:p w:rsidR="002660B9" w:rsidRPr="00EE1B45" w:rsidRDefault="002660B9" w:rsidP="002660B9">
            <w:pPr>
              <w:autoSpaceDE w:val="0"/>
              <w:autoSpaceDN w:val="0"/>
              <w:adjustRightInd w:val="0"/>
              <w:spacing w:after="0" w:line="240" w:lineRule="auto"/>
              <w:jc w:val="center"/>
              <w:outlineLvl w:val="1"/>
              <w:rPr>
                <w:rFonts w:ascii="Times New Roman" w:hAnsi="Times New Roman"/>
                <w:sz w:val="24"/>
                <w:szCs w:val="24"/>
                <w:lang w:eastAsia="ru-RU"/>
              </w:rPr>
            </w:pPr>
          </w:p>
        </w:tc>
      </w:tr>
    </w:tbl>
    <w:p w:rsidR="002660B9" w:rsidRPr="00EE1B45" w:rsidRDefault="002660B9" w:rsidP="002660B9">
      <w:pPr>
        <w:autoSpaceDE w:val="0"/>
        <w:autoSpaceDN w:val="0"/>
        <w:adjustRightInd w:val="0"/>
        <w:spacing w:after="0" w:line="240" w:lineRule="auto"/>
        <w:ind w:firstLine="540"/>
        <w:jc w:val="center"/>
        <w:outlineLvl w:val="1"/>
        <w:rPr>
          <w:rFonts w:ascii="Times New Roman" w:eastAsia="Times New Roman" w:hAnsi="Times New Roman"/>
          <w:sz w:val="24"/>
          <w:szCs w:val="24"/>
          <w:lang w:eastAsia="ru-RU"/>
        </w:rPr>
      </w:pPr>
    </w:p>
    <w:p w:rsidR="002660B9" w:rsidRPr="00EE1B45" w:rsidRDefault="002660B9" w:rsidP="002660B9">
      <w:pPr>
        <w:widowControl w:val="0"/>
        <w:autoSpaceDE w:val="0"/>
        <w:autoSpaceDN w:val="0"/>
        <w:adjustRightInd w:val="0"/>
        <w:spacing w:after="0" w:line="240" w:lineRule="auto"/>
        <w:jc w:val="right"/>
        <w:outlineLvl w:val="1"/>
        <w:rPr>
          <w:rFonts w:ascii="Times New Roman" w:eastAsia="Times New Roman" w:hAnsi="Times New Roman"/>
          <w:b/>
          <w:sz w:val="28"/>
          <w:szCs w:val="28"/>
          <w:lang w:eastAsia="ru-RU"/>
        </w:rPr>
      </w:pPr>
      <w:r w:rsidRPr="002660B9">
        <w:rPr>
          <w:rFonts w:ascii="Times New Roman" w:eastAsia="Times New Roman" w:hAnsi="Times New Roman"/>
          <w:b/>
          <w:sz w:val="28"/>
          <w:szCs w:val="28"/>
          <w:lang w:eastAsia="ru-RU"/>
        </w:rPr>
        <w:br w:type="page"/>
      </w:r>
      <w:r w:rsidRPr="00EE1B45">
        <w:rPr>
          <w:rFonts w:ascii="Times New Roman" w:eastAsia="Times New Roman" w:hAnsi="Times New Roman"/>
          <w:b/>
          <w:sz w:val="28"/>
          <w:szCs w:val="28"/>
          <w:lang w:eastAsia="ru-RU"/>
        </w:rPr>
        <w:t>Приложение № 5</w:t>
      </w:r>
    </w:p>
    <w:p w:rsidR="00EE1B45" w:rsidRPr="00EE1B45" w:rsidRDefault="00EE1B45" w:rsidP="00EE1B45">
      <w:pPr>
        <w:autoSpaceDE w:val="0"/>
        <w:autoSpaceDN w:val="0"/>
        <w:adjustRightInd w:val="0"/>
        <w:spacing w:after="0" w:line="240" w:lineRule="auto"/>
        <w:jc w:val="right"/>
        <w:outlineLvl w:val="1"/>
        <w:rPr>
          <w:rFonts w:ascii="Times New Roman" w:eastAsia="Times New Roman" w:hAnsi="Times New Roman"/>
          <w:b/>
          <w:sz w:val="24"/>
          <w:szCs w:val="24"/>
          <w:lang w:eastAsia="ru-RU"/>
        </w:rPr>
      </w:pPr>
      <w:r w:rsidRPr="00EE1B45">
        <w:rPr>
          <w:rFonts w:ascii="Times New Roman" w:eastAsia="Times New Roman" w:hAnsi="Times New Roman"/>
          <w:b/>
          <w:sz w:val="24"/>
          <w:szCs w:val="24"/>
          <w:lang w:eastAsia="ru-RU"/>
        </w:rP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909"/>
      </w:tblGrid>
      <w:tr w:rsidR="002660B9" w:rsidRPr="00EE1B45" w:rsidTr="002660B9">
        <w:trPr>
          <w:trHeight w:val="1585"/>
        </w:trPr>
        <w:tc>
          <w:tcPr>
            <w:tcW w:w="4767" w:type="dxa"/>
            <w:tcBorders>
              <w:top w:val="nil"/>
              <w:left w:val="nil"/>
              <w:bottom w:val="nil"/>
              <w:right w:val="nil"/>
            </w:tcBorders>
            <w:vAlign w:val="center"/>
          </w:tcPr>
          <w:p w:rsidR="002660B9" w:rsidRPr="00EE1B45" w:rsidRDefault="002660B9" w:rsidP="002660B9">
            <w:pPr>
              <w:spacing w:after="0" w:line="240" w:lineRule="auto"/>
              <w:jc w:val="center"/>
              <w:rPr>
                <w:rFonts w:ascii="Times New Roman" w:eastAsia="Times New Roman" w:hAnsi="Times New Roman"/>
                <w:sz w:val="24"/>
                <w:szCs w:val="24"/>
                <w:lang w:eastAsia="ru-RU"/>
              </w:rPr>
            </w:pPr>
          </w:p>
        </w:tc>
        <w:tc>
          <w:tcPr>
            <w:tcW w:w="5118" w:type="dxa"/>
            <w:tcBorders>
              <w:top w:val="nil"/>
              <w:left w:val="nil"/>
              <w:bottom w:val="nil"/>
              <w:right w:val="nil"/>
            </w:tcBorders>
          </w:tcPr>
          <w:p w:rsidR="002660B9" w:rsidRPr="00EE1B45" w:rsidRDefault="002660B9" w:rsidP="002660B9">
            <w:pPr>
              <w:spacing w:after="0" w:line="240" w:lineRule="auto"/>
              <w:rPr>
                <w:rFonts w:ascii="Times New Roman" w:eastAsia="Times New Roman" w:hAnsi="Times New Roman"/>
                <w:sz w:val="28"/>
                <w:szCs w:val="28"/>
                <w:lang w:eastAsia="ru-RU"/>
              </w:rPr>
            </w:pPr>
            <w:r w:rsidRPr="00EE1B45">
              <w:rPr>
                <w:rFonts w:ascii="Times New Roman" w:eastAsia="Times New Roman" w:hAnsi="Times New Roman"/>
                <w:sz w:val="28"/>
                <w:szCs w:val="28"/>
                <w:lang w:eastAsia="ru-RU"/>
              </w:rPr>
              <w:t xml:space="preserve">Руководителю </w:t>
            </w:r>
          </w:p>
          <w:p w:rsidR="002660B9" w:rsidRPr="00EE1B45" w:rsidRDefault="002660B9" w:rsidP="002660B9">
            <w:pPr>
              <w:spacing w:after="0" w:line="240" w:lineRule="auto"/>
              <w:rPr>
                <w:rFonts w:ascii="Times New Roman" w:eastAsia="Times New Roman" w:hAnsi="Times New Roman"/>
                <w:sz w:val="28"/>
                <w:szCs w:val="28"/>
                <w:lang w:eastAsia="ru-RU"/>
              </w:rPr>
            </w:pPr>
            <w:r w:rsidRPr="00EE1B45">
              <w:rPr>
                <w:rFonts w:ascii="Times New Roman" w:eastAsia="Times New Roman" w:hAnsi="Times New Roman"/>
                <w:sz w:val="28"/>
                <w:szCs w:val="28"/>
                <w:lang w:eastAsia="ru-RU"/>
              </w:rPr>
              <w:t>органа местного самоуправления</w:t>
            </w:r>
          </w:p>
          <w:p w:rsidR="002660B9" w:rsidRPr="00EE1B45" w:rsidRDefault="002660B9" w:rsidP="002660B9">
            <w:pPr>
              <w:spacing w:after="0" w:line="240" w:lineRule="auto"/>
              <w:rPr>
                <w:rFonts w:ascii="Times New Roman" w:eastAsia="Times New Roman" w:hAnsi="Times New Roman"/>
                <w:sz w:val="24"/>
                <w:szCs w:val="24"/>
                <w:lang w:eastAsia="ru-RU"/>
              </w:rPr>
            </w:pPr>
            <w:r w:rsidRPr="00EE1B45">
              <w:rPr>
                <w:rFonts w:ascii="Times New Roman" w:eastAsia="Times New Roman" w:hAnsi="Times New Roman"/>
                <w:sz w:val="28"/>
                <w:szCs w:val="28"/>
                <w:lang w:eastAsia="ru-RU"/>
              </w:rPr>
              <w:t>Ленинградской области</w:t>
            </w:r>
          </w:p>
        </w:tc>
      </w:tr>
    </w:tbl>
    <w:p w:rsidR="002660B9" w:rsidRPr="00EE1B45" w:rsidRDefault="002660B9" w:rsidP="002660B9">
      <w:pPr>
        <w:keepNext/>
        <w:spacing w:after="0" w:line="240" w:lineRule="auto"/>
        <w:jc w:val="center"/>
        <w:outlineLvl w:val="0"/>
        <w:rPr>
          <w:rFonts w:ascii="Times New Roman" w:eastAsia="Times New Roman" w:hAnsi="Times New Roman"/>
          <w:sz w:val="24"/>
          <w:szCs w:val="24"/>
          <w:lang w:eastAsia="ru-RU"/>
        </w:rPr>
      </w:pPr>
      <w:r w:rsidRPr="00EE1B45">
        <w:rPr>
          <w:rFonts w:ascii="Times New Roman" w:eastAsia="Times New Roman" w:hAnsi="Times New Roman"/>
          <w:b/>
          <w:sz w:val="24"/>
          <w:szCs w:val="24"/>
          <w:lang w:eastAsia="ru-RU"/>
        </w:rPr>
        <w:t>ЗАЯВЛЕНИЕ</w:t>
      </w:r>
    </w:p>
    <w:p w:rsidR="002660B9" w:rsidRPr="00EE1B45" w:rsidRDefault="002660B9" w:rsidP="002660B9">
      <w:pPr>
        <w:spacing w:after="0" w:line="240" w:lineRule="auto"/>
        <w:jc w:val="center"/>
        <w:rPr>
          <w:rFonts w:ascii="Times New Roman" w:eastAsia="Times New Roman" w:hAnsi="Times New Roman"/>
          <w:sz w:val="24"/>
          <w:szCs w:val="24"/>
          <w:lang w:eastAsia="ru-RU"/>
        </w:rPr>
      </w:pPr>
      <w:r w:rsidRPr="00EE1B45">
        <w:rPr>
          <w:rFonts w:ascii="Times New Roman" w:eastAsia="Times New Roman" w:hAnsi="Times New Roman"/>
          <w:bCs/>
          <w:sz w:val="24"/>
          <w:szCs w:val="24"/>
          <w:lang w:eastAsia="ru-RU"/>
        </w:rPr>
        <w:t>на выдачу разрешения</w:t>
      </w:r>
      <w:r w:rsidRPr="00EE1B45">
        <w:rPr>
          <w:rFonts w:ascii="Times New Roman" w:eastAsia="Times New Roman" w:hAnsi="Times New Roman"/>
          <w:sz w:val="24"/>
          <w:szCs w:val="24"/>
          <w:lang w:eastAsia="ru-RU"/>
        </w:rPr>
        <w:t xml:space="preserve"> на снос (пересадку) зеленых насаждений</w:t>
      </w:r>
    </w:p>
    <w:p w:rsidR="002660B9" w:rsidRPr="00EE1B45" w:rsidRDefault="002660B9" w:rsidP="002660B9">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bookmarkStart w:id="3" w:name="_GoBack"/>
      <w:bookmarkEnd w:id="3"/>
      <w:r w:rsidRPr="00460092">
        <w:rPr>
          <w:rFonts w:ascii="Times New Roman" w:eastAsia="Times New Roman" w:hAnsi="Times New Roman"/>
          <w:b/>
          <w:sz w:val="24"/>
          <w:szCs w:val="24"/>
          <w:lang w:eastAsia="ru-RU"/>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660B9" w:rsidRPr="00EE1B45" w:rsidRDefault="002660B9" w:rsidP="002660B9">
      <w:pPr>
        <w:spacing w:after="0" w:line="240" w:lineRule="auto"/>
        <w:jc w:val="center"/>
        <w:rPr>
          <w:rFonts w:ascii="Times New Roman" w:eastAsia="Times New Roman" w:hAnsi="Times New Roman"/>
          <w:b/>
          <w:bCs/>
          <w:sz w:val="24"/>
          <w:szCs w:val="24"/>
          <w:lang w:eastAsia="ru-RU"/>
        </w:rPr>
      </w:pPr>
    </w:p>
    <w:p w:rsidR="002660B9" w:rsidRPr="00EE1B45" w:rsidRDefault="002660B9" w:rsidP="002660B9">
      <w:pPr>
        <w:spacing w:after="0" w:line="240" w:lineRule="auto"/>
        <w:rPr>
          <w:rFonts w:ascii="Times New Roman" w:eastAsia="Times New Roman" w:hAnsi="Times New Roman"/>
          <w:sz w:val="24"/>
          <w:szCs w:val="24"/>
          <w:lang w:eastAsia="ru-RU"/>
        </w:rPr>
      </w:pPr>
    </w:p>
    <w:p w:rsidR="002660B9" w:rsidRPr="00EE1B45" w:rsidRDefault="002660B9" w:rsidP="002660B9">
      <w:pPr>
        <w:spacing w:after="0" w:line="240" w:lineRule="auto"/>
        <w:ind w:left="360"/>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1.____________________________________________________________________</w:t>
      </w:r>
    </w:p>
    <w:p w:rsidR="002660B9" w:rsidRPr="00EE1B45" w:rsidRDefault="002660B9" w:rsidP="002660B9">
      <w:pPr>
        <w:spacing w:after="0" w:line="240" w:lineRule="auto"/>
        <w:ind w:left="360"/>
        <w:rPr>
          <w:rFonts w:ascii="Times New Roman" w:eastAsia="Times New Roman" w:hAnsi="Times New Roman"/>
          <w:sz w:val="24"/>
          <w:szCs w:val="24"/>
          <w:lang w:eastAsia="ru-RU"/>
        </w:rPr>
      </w:pPr>
    </w:p>
    <w:p w:rsidR="002660B9" w:rsidRPr="00EE1B45" w:rsidRDefault="002660B9" w:rsidP="002660B9">
      <w:pPr>
        <w:pBdr>
          <w:bottom w:val="single" w:sz="12" w:space="1" w:color="auto"/>
        </w:pBdr>
        <w:spacing w:after="0" w:line="240" w:lineRule="auto"/>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    </w:t>
      </w:r>
      <w:r w:rsidRPr="00EE1B45">
        <w:rPr>
          <w:rFonts w:ascii="Times New Roman" w:eastAsia="Times New Roman" w:hAnsi="Times New Roman"/>
          <w:sz w:val="24"/>
          <w:szCs w:val="24"/>
          <w:lang w:eastAsia="ru-RU"/>
        </w:rPr>
        <w:tab/>
      </w:r>
      <w:r w:rsidRPr="00EE1B45">
        <w:rPr>
          <w:rFonts w:ascii="Times New Roman" w:eastAsia="Times New Roman" w:hAnsi="Times New Roman"/>
          <w:sz w:val="24"/>
          <w:szCs w:val="24"/>
          <w:lang w:eastAsia="ru-RU"/>
        </w:rPr>
        <w:tab/>
      </w:r>
      <w:r w:rsidRPr="00EE1B45">
        <w:rPr>
          <w:rFonts w:ascii="Times New Roman" w:eastAsia="Times New Roman" w:hAnsi="Times New Roman"/>
          <w:sz w:val="24"/>
          <w:szCs w:val="24"/>
          <w:lang w:eastAsia="ru-RU"/>
        </w:rPr>
        <w:tab/>
        <w:t>(наименование предприятия, организационно-правовая форма)</w:t>
      </w:r>
      <w:r w:rsidRPr="00EE1B45">
        <w:rPr>
          <w:rFonts w:ascii="Times New Roman" w:eastAsia="Times New Roman" w:hAnsi="Times New Roman"/>
          <w:sz w:val="24"/>
          <w:szCs w:val="24"/>
          <w:vertAlign w:val="superscript"/>
          <w:lang w:eastAsia="ru-RU"/>
        </w:rPr>
        <w:footnoteReference w:id="1"/>
      </w:r>
    </w:p>
    <w:p w:rsidR="002660B9" w:rsidRPr="00EE1B45" w:rsidRDefault="002660B9" w:rsidP="002660B9">
      <w:pPr>
        <w:spacing w:after="0" w:line="240" w:lineRule="auto"/>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ab/>
      </w:r>
      <w:r w:rsidRPr="00EE1B45">
        <w:rPr>
          <w:rFonts w:ascii="Times New Roman" w:eastAsia="Times New Roman" w:hAnsi="Times New Roman"/>
          <w:sz w:val="24"/>
          <w:szCs w:val="24"/>
          <w:lang w:eastAsia="ru-RU"/>
        </w:rPr>
        <w:tab/>
      </w:r>
      <w:r w:rsidRPr="00EE1B45">
        <w:rPr>
          <w:rFonts w:ascii="Times New Roman" w:eastAsia="Times New Roman" w:hAnsi="Times New Roman"/>
          <w:sz w:val="24"/>
          <w:szCs w:val="24"/>
          <w:lang w:eastAsia="ru-RU"/>
        </w:rPr>
        <w:tab/>
      </w:r>
      <w:r w:rsidRPr="00EE1B45">
        <w:rPr>
          <w:rFonts w:ascii="Times New Roman" w:eastAsia="Times New Roman" w:hAnsi="Times New Roman"/>
          <w:sz w:val="24"/>
          <w:szCs w:val="24"/>
          <w:lang w:eastAsia="ru-RU"/>
        </w:rPr>
        <w:tab/>
        <w:t>(юридический адрес, банковские реквизиты, ИНН)</w:t>
      </w:r>
    </w:p>
    <w:p w:rsidR="002660B9" w:rsidRPr="00EE1B45" w:rsidRDefault="002660B9" w:rsidP="002660B9">
      <w:pPr>
        <w:spacing w:after="0" w:line="240" w:lineRule="auto"/>
        <w:rPr>
          <w:rFonts w:ascii="Times New Roman" w:eastAsia="Times New Roman" w:hAnsi="Times New Roman"/>
          <w:sz w:val="24"/>
          <w:szCs w:val="24"/>
          <w:lang w:eastAsia="ru-RU"/>
        </w:rPr>
      </w:pPr>
    </w:p>
    <w:p w:rsidR="002660B9" w:rsidRPr="00EE1B45" w:rsidRDefault="002660B9" w:rsidP="002660B9">
      <w:pPr>
        <w:spacing w:after="0" w:line="240" w:lineRule="auto"/>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прошу выдать разрешение на снос (пересадку) зеленых насаждений </w:t>
      </w:r>
    </w:p>
    <w:p w:rsidR="002660B9" w:rsidRPr="00EE1B45" w:rsidRDefault="002660B9" w:rsidP="002660B9">
      <w:pPr>
        <w:spacing w:after="0" w:line="240" w:lineRule="auto"/>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 xml:space="preserve">2. </w:t>
      </w:r>
      <w:r w:rsidRPr="00EE1B45">
        <w:rPr>
          <w:rFonts w:ascii="Times New Roman" w:eastAsia="Times New Roman" w:hAnsi="Times New Roman"/>
          <w:bCs/>
          <w:sz w:val="24"/>
          <w:szCs w:val="24"/>
          <w:lang w:eastAsia="ru-RU"/>
        </w:rPr>
        <w:t>Основание для сноса (обрезки, пересадки) зеленых насаждений.</w:t>
      </w:r>
    </w:p>
    <w:p w:rsidR="002660B9" w:rsidRPr="00EE1B45" w:rsidRDefault="002660B9" w:rsidP="002660B9">
      <w:pPr>
        <w:spacing w:after="0" w:line="240" w:lineRule="auto"/>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3. С</w:t>
      </w:r>
      <w:r w:rsidRPr="00EE1B45">
        <w:rPr>
          <w:rFonts w:ascii="Times New Roman" w:eastAsia="Times New Roman" w:hAnsi="Times New Roman"/>
          <w:bCs/>
          <w:sz w:val="24"/>
          <w:szCs w:val="24"/>
          <w:lang w:eastAsia="ru-RU"/>
        </w:rPr>
        <w:t>ведения о местоположении, количестве и видах зеленых насаждений</w:t>
      </w:r>
    </w:p>
    <w:p w:rsidR="002660B9" w:rsidRPr="00EE1B45" w:rsidRDefault="002660B9" w:rsidP="002660B9">
      <w:pPr>
        <w:spacing w:after="0" w:line="240" w:lineRule="auto"/>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4. Предполагаемые сроки выполнения работ по сносу или пересадке зеленых насаждений.</w:t>
      </w:r>
    </w:p>
    <w:p w:rsidR="002660B9" w:rsidRPr="00EE1B45" w:rsidRDefault="002660B9" w:rsidP="002660B9">
      <w:pPr>
        <w:spacing w:after="0" w:line="240" w:lineRule="auto"/>
        <w:jc w:val="both"/>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5. Предполагаемое место пересадки зеленых насаждений (данный пункт заполняется в случае пересадки).</w:t>
      </w:r>
    </w:p>
    <w:p w:rsidR="002660B9" w:rsidRPr="00EE1B45" w:rsidRDefault="002660B9" w:rsidP="002660B9">
      <w:pPr>
        <w:spacing w:after="120" w:line="240" w:lineRule="auto"/>
        <w:rPr>
          <w:rFonts w:ascii="Times New Roman" w:eastAsia="Times New Roman" w:hAnsi="Times New Roman"/>
          <w:sz w:val="24"/>
          <w:szCs w:val="24"/>
          <w:lang w:eastAsia="ru-RU"/>
        </w:rPr>
      </w:pPr>
    </w:p>
    <w:p w:rsidR="002660B9" w:rsidRPr="00EE1B45" w:rsidRDefault="002660B9" w:rsidP="002660B9">
      <w:pPr>
        <w:spacing w:after="0" w:line="240" w:lineRule="auto"/>
        <w:rPr>
          <w:rFonts w:ascii="Times New Roman" w:eastAsia="Times New Roman" w:hAnsi="Times New Roman"/>
          <w:sz w:val="24"/>
          <w:szCs w:val="24"/>
          <w:lang w:eastAsia="ru-RU"/>
        </w:rPr>
      </w:pPr>
      <w:r w:rsidRPr="00EE1B45">
        <w:rPr>
          <w:rFonts w:ascii="Times New Roman" w:eastAsia="Times New Roman" w:hAnsi="Times New Roman"/>
          <w:sz w:val="24"/>
          <w:szCs w:val="24"/>
          <w:lang w:eastAsia="ru-RU"/>
        </w:rPr>
        <w:t>Приложение: заявление  на __________ листах.</w:t>
      </w:r>
    </w:p>
    <w:p w:rsidR="002660B9" w:rsidRPr="00EE1B45" w:rsidRDefault="002660B9" w:rsidP="002660B9">
      <w:pPr>
        <w:spacing w:after="0" w:line="240" w:lineRule="auto"/>
        <w:rPr>
          <w:rFonts w:ascii="Times New Roman" w:eastAsia="Times New Roman" w:hAnsi="Times New Roman"/>
          <w:sz w:val="28"/>
          <w:szCs w:val="28"/>
          <w:lang w:eastAsia="ru-RU"/>
        </w:rPr>
      </w:pPr>
    </w:p>
    <w:p w:rsidR="002660B9" w:rsidRPr="00EE1B45" w:rsidRDefault="002660B9" w:rsidP="002660B9">
      <w:pPr>
        <w:spacing w:after="0" w:line="240" w:lineRule="auto"/>
        <w:rPr>
          <w:rFonts w:ascii="Times New Roman" w:eastAsia="Times New Roman" w:hAnsi="Times New Roman"/>
          <w:sz w:val="28"/>
          <w:szCs w:val="28"/>
          <w:lang w:eastAsia="ru-RU"/>
        </w:rPr>
      </w:pPr>
      <w:r w:rsidRPr="00EE1B45">
        <w:rPr>
          <w:rFonts w:ascii="Times New Roman" w:eastAsia="Times New Roman" w:hAnsi="Times New Roman"/>
          <w:sz w:val="28"/>
          <w:szCs w:val="28"/>
          <w:lang w:eastAsia="ru-RU"/>
        </w:rPr>
        <w:t xml:space="preserve">     _____                _________________                            /___________________/        </w:t>
      </w:r>
    </w:p>
    <w:p w:rsidR="002660B9" w:rsidRPr="00EE1B45" w:rsidRDefault="002660B9" w:rsidP="002660B9">
      <w:pPr>
        <w:spacing w:after="0" w:line="240" w:lineRule="auto"/>
        <w:rPr>
          <w:rFonts w:ascii="Times New Roman" w:eastAsia="Times New Roman" w:hAnsi="Times New Roman"/>
          <w:sz w:val="18"/>
          <w:szCs w:val="18"/>
          <w:lang w:eastAsia="ru-RU"/>
        </w:rPr>
      </w:pPr>
      <w:r w:rsidRPr="00EE1B45">
        <w:rPr>
          <w:rFonts w:ascii="Times New Roman" w:eastAsia="Times New Roman" w:hAnsi="Times New Roman"/>
          <w:sz w:val="18"/>
          <w:szCs w:val="18"/>
          <w:lang w:eastAsia="ru-RU"/>
        </w:rPr>
        <w:t xml:space="preserve">          дата                                                  подпись                                                                                   расшифровка</w:t>
      </w:r>
    </w:p>
    <w:p w:rsidR="002660B9" w:rsidRPr="00EE1B45" w:rsidRDefault="002660B9" w:rsidP="002660B9">
      <w:pPr>
        <w:autoSpaceDE w:val="0"/>
        <w:autoSpaceDN w:val="0"/>
        <w:adjustRightInd w:val="0"/>
        <w:spacing w:after="0" w:line="240" w:lineRule="auto"/>
        <w:rPr>
          <w:rFonts w:ascii="Times New Roman" w:eastAsia="Times New Roman" w:hAnsi="Times New Roman"/>
          <w:sz w:val="28"/>
          <w:szCs w:val="28"/>
        </w:rPr>
      </w:pPr>
      <w:r w:rsidRPr="00EE1B45">
        <w:rPr>
          <w:rFonts w:ascii="Times New Roman" w:eastAsia="Times New Roman" w:hAnsi="Times New Roman"/>
          <w:sz w:val="28"/>
          <w:szCs w:val="28"/>
        </w:rPr>
        <w:t xml:space="preserve"> </w:t>
      </w:r>
    </w:p>
    <w:p w:rsidR="002660B9" w:rsidRPr="00EE1B45" w:rsidRDefault="002660B9" w:rsidP="002660B9">
      <w:pPr>
        <w:spacing w:after="0" w:line="240" w:lineRule="auto"/>
        <w:rPr>
          <w:rFonts w:ascii="Times New Roman" w:eastAsia="Times New Roman" w:hAnsi="Times New Roman"/>
          <w:sz w:val="28"/>
          <w:szCs w:val="28"/>
          <w:lang w:eastAsia="ru-RU"/>
        </w:rPr>
      </w:pPr>
      <w:r w:rsidRPr="00EE1B45">
        <w:rPr>
          <w:rFonts w:ascii="Times New Roman" w:eastAsia="Times New Roman" w:hAnsi="Times New Roman"/>
          <w:sz w:val="28"/>
          <w:szCs w:val="28"/>
          <w:lang w:eastAsia="ru-RU"/>
        </w:rPr>
        <w:t>Результат рассмотрения заявления прошу:</w:t>
      </w:r>
    </w:p>
    <w:p w:rsidR="002660B9" w:rsidRPr="00EE1B45" w:rsidRDefault="002660B9" w:rsidP="002660B9">
      <w:pPr>
        <w:autoSpaceDE w:val="0"/>
        <w:autoSpaceDN w:val="0"/>
        <w:adjustRightInd w:val="0"/>
        <w:spacing w:after="0" w:line="240" w:lineRule="auto"/>
        <w:rPr>
          <w:rFonts w:ascii="Times New Roman" w:eastAsia="Times New Roman" w:hAnsi="Times New Roman"/>
          <w:sz w:val="20"/>
          <w:szCs w:val="20"/>
        </w:rPr>
      </w:pPr>
    </w:p>
    <w:p w:rsidR="002660B9" w:rsidRPr="00EE1B45" w:rsidRDefault="002660B9" w:rsidP="002660B9">
      <w:pPr>
        <w:autoSpaceDE w:val="0"/>
        <w:autoSpaceDN w:val="0"/>
        <w:adjustRightInd w:val="0"/>
        <w:spacing w:after="0" w:line="240" w:lineRule="auto"/>
        <w:rPr>
          <w:rFonts w:ascii="Times New Roman" w:eastAsia="Times New Roman" w:hAnsi="Times New Roman"/>
          <w:sz w:val="20"/>
          <w:szCs w:val="20"/>
        </w:rPr>
      </w:pPr>
      <w:r w:rsidRPr="00EE1B45">
        <w:rPr>
          <w:rFonts w:ascii="Times New Roman" w:eastAsia="Times New Roman" w:hAnsi="Times New Roman"/>
          <w:sz w:val="20"/>
          <w:szCs w:val="20"/>
        </w:rPr>
        <w:t xml:space="preserve">    ┌──┐</w:t>
      </w:r>
    </w:p>
    <w:p w:rsidR="002660B9" w:rsidRPr="00EE1B45" w:rsidRDefault="002660B9" w:rsidP="002660B9">
      <w:pPr>
        <w:autoSpaceDE w:val="0"/>
        <w:autoSpaceDN w:val="0"/>
        <w:adjustRightInd w:val="0"/>
        <w:spacing w:after="0" w:line="240" w:lineRule="auto"/>
        <w:rPr>
          <w:rFonts w:ascii="Times New Roman" w:eastAsia="Times New Roman" w:hAnsi="Times New Roman"/>
          <w:sz w:val="24"/>
          <w:szCs w:val="24"/>
        </w:rPr>
      </w:pPr>
      <w:r w:rsidRPr="00EE1B45">
        <w:rPr>
          <w:rFonts w:ascii="Times New Roman" w:eastAsia="Times New Roman" w:hAnsi="Times New Roman"/>
          <w:sz w:val="20"/>
          <w:szCs w:val="20"/>
        </w:rPr>
        <w:t xml:space="preserve">    │  │ </w:t>
      </w:r>
      <w:r w:rsidRPr="00EE1B45">
        <w:rPr>
          <w:rFonts w:ascii="Times New Roman" w:eastAsia="Times New Roman" w:hAnsi="Times New Roman"/>
          <w:sz w:val="24"/>
          <w:szCs w:val="24"/>
        </w:rPr>
        <w:t>выдать на руки в Администрации</w:t>
      </w:r>
    </w:p>
    <w:p w:rsidR="002660B9" w:rsidRPr="00EE1B45" w:rsidRDefault="002660B9" w:rsidP="002660B9">
      <w:pPr>
        <w:autoSpaceDE w:val="0"/>
        <w:autoSpaceDN w:val="0"/>
        <w:adjustRightInd w:val="0"/>
        <w:spacing w:after="0" w:line="240" w:lineRule="auto"/>
        <w:rPr>
          <w:rFonts w:ascii="Times New Roman" w:eastAsia="Times New Roman" w:hAnsi="Times New Roman"/>
          <w:sz w:val="20"/>
          <w:szCs w:val="20"/>
        </w:rPr>
      </w:pPr>
      <w:r w:rsidRPr="00EE1B45">
        <w:rPr>
          <w:rFonts w:ascii="Times New Roman" w:eastAsia="Times New Roman" w:hAnsi="Times New Roman"/>
          <w:sz w:val="20"/>
          <w:szCs w:val="20"/>
        </w:rPr>
        <w:t xml:space="preserve">    ├──┤</w:t>
      </w:r>
    </w:p>
    <w:p w:rsidR="002660B9" w:rsidRPr="00EE1B45" w:rsidRDefault="002660B9" w:rsidP="002660B9">
      <w:pPr>
        <w:autoSpaceDE w:val="0"/>
        <w:autoSpaceDN w:val="0"/>
        <w:adjustRightInd w:val="0"/>
        <w:spacing w:after="0" w:line="240" w:lineRule="auto"/>
        <w:rPr>
          <w:rFonts w:ascii="Times New Roman" w:eastAsia="Times New Roman" w:hAnsi="Times New Roman"/>
          <w:sz w:val="24"/>
          <w:szCs w:val="24"/>
        </w:rPr>
      </w:pPr>
      <w:r w:rsidRPr="00EE1B45">
        <w:rPr>
          <w:rFonts w:ascii="Times New Roman" w:eastAsia="Times New Roman" w:hAnsi="Times New Roman"/>
          <w:sz w:val="20"/>
          <w:szCs w:val="20"/>
        </w:rPr>
        <w:t xml:space="preserve">    │  │ </w:t>
      </w:r>
      <w:r w:rsidRPr="00EE1B45">
        <w:rPr>
          <w:rFonts w:ascii="Times New Roman" w:eastAsia="Times New Roman" w:hAnsi="Times New Roman"/>
          <w:sz w:val="24"/>
          <w:szCs w:val="24"/>
        </w:rPr>
        <w:t>выдать на руки в МФЦ</w:t>
      </w:r>
    </w:p>
    <w:p w:rsidR="002660B9" w:rsidRPr="00EE1B45" w:rsidRDefault="002660B9" w:rsidP="002660B9">
      <w:pPr>
        <w:autoSpaceDE w:val="0"/>
        <w:autoSpaceDN w:val="0"/>
        <w:adjustRightInd w:val="0"/>
        <w:spacing w:after="0" w:line="240" w:lineRule="auto"/>
        <w:rPr>
          <w:rFonts w:ascii="Times New Roman" w:eastAsia="Times New Roman" w:hAnsi="Times New Roman"/>
          <w:sz w:val="20"/>
          <w:szCs w:val="20"/>
        </w:rPr>
      </w:pPr>
      <w:r w:rsidRPr="00EE1B45">
        <w:rPr>
          <w:rFonts w:ascii="Times New Roman" w:eastAsia="Times New Roman" w:hAnsi="Times New Roman"/>
          <w:sz w:val="20"/>
          <w:szCs w:val="20"/>
        </w:rPr>
        <w:t xml:space="preserve">    ├──┤    </w:t>
      </w:r>
    </w:p>
    <w:p w:rsidR="002660B9" w:rsidRPr="00EE1B45" w:rsidRDefault="002660B9" w:rsidP="002660B9">
      <w:pPr>
        <w:autoSpaceDE w:val="0"/>
        <w:autoSpaceDN w:val="0"/>
        <w:adjustRightInd w:val="0"/>
        <w:spacing w:after="0" w:line="240" w:lineRule="auto"/>
        <w:rPr>
          <w:rFonts w:ascii="Times New Roman" w:eastAsia="Times New Roman" w:hAnsi="Times New Roman"/>
          <w:sz w:val="20"/>
          <w:szCs w:val="20"/>
        </w:rPr>
      </w:pPr>
      <w:r w:rsidRPr="00EE1B45">
        <w:rPr>
          <w:rFonts w:ascii="Times New Roman" w:eastAsia="Times New Roman" w:hAnsi="Times New Roman"/>
          <w:sz w:val="20"/>
          <w:szCs w:val="20"/>
        </w:rPr>
        <w:t xml:space="preserve">    │__│ </w:t>
      </w:r>
      <w:r w:rsidRPr="00EE1B45">
        <w:rPr>
          <w:rFonts w:ascii="Times New Roman" w:eastAsia="Times New Roman" w:hAnsi="Times New Roman"/>
          <w:sz w:val="24"/>
          <w:szCs w:val="24"/>
        </w:rPr>
        <w:t>направить по почте</w:t>
      </w:r>
    </w:p>
    <w:p w:rsidR="002660B9" w:rsidRPr="002660B9" w:rsidRDefault="002660B9" w:rsidP="002660B9">
      <w:pPr>
        <w:autoSpaceDE w:val="0"/>
        <w:autoSpaceDN w:val="0"/>
        <w:adjustRightInd w:val="0"/>
        <w:spacing w:after="0" w:line="240" w:lineRule="auto"/>
        <w:rPr>
          <w:rFonts w:ascii="Times New Roman" w:eastAsia="Times New Roman" w:hAnsi="Times New Roman"/>
          <w:sz w:val="24"/>
          <w:szCs w:val="24"/>
        </w:rPr>
      </w:pPr>
      <w:r w:rsidRPr="002660B9">
        <w:rPr>
          <w:rFonts w:ascii="Courier New" w:eastAsia="Times New Roman" w:hAnsi="Courier New" w:cs="Courier New"/>
          <w:sz w:val="20"/>
          <w:szCs w:val="20"/>
        </w:rPr>
        <w:t xml:space="preserve">    └  │ </w:t>
      </w:r>
      <w:r w:rsidRPr="002660B9">
        <w:rPr>
          <w:rFonts w:ascii="Times New Roman" w:eastAsia="Times New Roman" w:hAnsi="Times New Roman"/>
          <w:sz w:val="24"/>
          <w:szCs w:val="24"/>
        </w:rPr>
        <w:t>направить в электронной форме в личный кабинет на ПГУ.</w:t>
      </w:r>
    </w:p>
    <w:p w:rsidR="002660B9" w:rsidRPr="002660B9" w:rsidRDefault="002660B9" w:rsidP="002660B9">
      <w:pPr>
        <w:autoSpaceDE w:val="0"/>
        <w:autoSpaceDN w:val="0"/>
        <w:adjustRightInd w:val="0"/>
        <w:spacing w:after="0" w:line="240" w:lineRule="auto"/>
        <w:rPr>
          <w:rFonts w:ascii="Times New Roman" w:eastAsia="Times New Roman" w:hAnsi="Times New Roman"/>
          <w:sz w:val="28"/>
          <w:szCs w:val="28"/>
        </w:rPr>
      </w:pPr>
      <w:r w:rsidRPr="002660B9">
        <w:rPr>
          <w:rFonts w:ascii="Courier New" w:eastAsia="Times New Roman" w:hAnsi="Courier New" w:cs="Courier New"/>
          <w:sz w:val="20"/>
          <w:szCs w:val="20"/>
        </w:rPr>
        <w:t xml:space="preserve">    └──┘</w:t>
      </w:r>
    </w:p>
    <w:p w:rsidR="002660B9" w:rsidRPr="002660B9" w:rsidRDefault="002660B9" w:rsidP="002660B9">
      <w:pPr>
        <w:autoSpaceDE w:val="0"/>
        <w:autoSpaceDN w:val="0"/>
        <w:adjustRightInd w:val="0"/>
        <w:spacing w:after="0" w:line="240" w:lineRule="auto"/>
        <w:rPr>
          <w:rFonts w:ascii="Times New Roman" w:eastAsia="Times New Roman" w:hAnsi="Times New Roman"/>
          <w:sz w:val="28"/>
          <w:szCs w:val="28"/>
        </w:rPr>
      </w:pPr>
    </w:p>
    <w:p w:rsidR="002660B9" w:rsidRDefault="002660B9"/>
    <w:sectPr w:rsidR="002660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F2" w:rsidRDefault="007329F2" w:rsidP="002660B9">
      <w:pPr>
        <w:spacing w:after="0" w:line="240" w:lineRule="auto"/>
      </w:pPr>
      <w:r>
        <w:separator/>
      </w:r>
    </w:p>
  </w:endnote>
  <w:endnote w:type="continuationSeparator" w:id="0">
    <w:p w:rsidR="007329F2" w:rsidRDefault="007329F2" w:rsidP="0026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F2" w:rsidRDefault="007329F2" w:rsidP="002660B9">
      <w:pPr>
        <w:spacing w:after="0" w:line="240" w:lineRule="auto"/>
      </w:pPr>
      <w:r>
        <w:separator/>
      </w:r>
    </w:p>
  </w:footnote>
  <w:footnote w:type="continuationSeparator" w:id="0">
    <w:p w:rsidR="007329F2" w:rsidRDefault="007329F2" w:rsidP="002660B9">
      <w:pPr>
        <w:spacing w:after="0" w:line="240" w:lineRule="auto"/>
      </w:pPr>
      <w:r>
        <w:continuationSeparator/>
      </w:r>
    </w:p>
  </w:footnote>
  <w:footnote w:id="1">
    <w:p w:rsidR="002660B9" w:rsidRPr="002600BA" w:rsidRDefault="002660B9" w:rsidP="002660B9">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2660B9" w:rsidRPr="002600BA" w:rsidRDefault="002660B9" w:rsidP="002660B9">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2660B9" w:rsidRPr="00782FFD" w:rsidRDefault="002660B9" w:rsidP="002660B9">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2660B9" w:rsidRDefault="002660B9" w:rsidP="002660B9">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15:restartNumberingAfterBreak="0">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15:restartNumberingAfterBreak="0">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6"/>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B9"/>
    <w:rsid w:val="0025549C"/>
    <w:rsid w:val="002660B9"/>
    <w:rsid w:val="00333825"/>
    <w:rsid w:val="003F048E"/>
    <w:rsid w:val="00460092"/>
    <w:rsid w:val="005861D1"/>
    <w:rsid w:val="007329F2"/>
    <w:rsid w:val="007D7B56"/>
    <w:rsid w:val="007E4145"/>
    <w:rsid w:val="00856F38"/>
    <w:rsid w:val="0094176D"/>
    <w:rsid w:val="00A5366C"/>
    <w:rsid w:val="00AB0657"/>
    <w:rsid w:val="00B8418F"/>
    <w:rsid w:val="00D70CEE"/>
    <w:rsid w:val="00E377A8"/>
    <w:rsid w:val="00E40289"/>
    <w:rsid w:val="00EE1B45"/>
    <w:rsid w:val="00FE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FD9936"/>
  <w15:chartTrackingRefBased/>
  <w15:docId w15:val="{F5E875EF-6112-4DAA-87C9-DF904C81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0B9"/>
    <w:pPr>
      <w:spacing w:after="200" w:line="276" w:lineRule="auto"/>
    </w:pPr>
    <w:rPr>
      <w:rFonts w:ascii="Calibri" w:eastAsia="Calibri" w:hAnsi="Calibri" w:cs="Times New Roman"/>
    </w:rPr>
  </w:style>
  <w:style w:type="paragraph" w:styleId="1">
    <w:name w:val="heading 1"/>
    <w:basedOn w:val="a"/>
    <w:next w:val="a"/>
    <w:link w:val="10"/>
    <w:qFormat/>
    <w:rsid w:val="002660B9"/>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semiHidden/>
    <w:unhideWhenUsed/>
    <w:qFormat/>
    <w:rsid w:val="002660B9"/>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60B9"/>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2660B9"/>
    <w:rPr>
      <w:rFonts w:ascii="Cambria" w:eastAsia="Times New Roman" w:hAnsi="Cambria" w:cs="Times New Roman"/>
      <w:b/>
      <w:bCs/>
      <w:i/>
      <w:iCs/>
      <w:sz w:val="28"/>
      <w:szCs w:val="28"/>
      <w:lang w:eastAsia="ru-RU"/>
    </w:rPr>
  </w:style>
  <w:style w:type="numbering" w:customStyle="1" w:styleId="11">
    <w:name w:val="Нет списка1"/>
    <w:next w:val="a2"/>
    <w:semiHidden/>
    <w:rsid w:val="002660B9"/>
  </w:style>
  <w:style w:type="paragraph" w:customStyle="1" w:styleId="ConsPlusTitle">
    <w:name w:val="ConsPlusTitle"/>
    <w:rsid w:val="002660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66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2660B9"/>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2660B9"/>
    <w:rPr>
      <w:rFonts w:ascii="Times New Roman" w:eastAsia="Times New Roman" w:hAnsi="Times New Roman" w:cs="Times New Roman"/>
      <w:sz w:val="20"/>
      <w:szCs w:val="20"/>
      <w:lang w:eastAsia="ru-RU"/>
    </w:rPr>
  </w:style>
  <w:style w:type="paragraph" w:styleId="a5">
    <w:name w:val="Body Text Indent"/>
    <w:basedOn w:val="a"/>
    <w:link w:val="a6"/>
    <w:rsid w:val="002660B9"/>
    <w:pPr>
      <w:spacing w:after="0" w:line="240" w:lineRule="auto"/>
      <w:ind w:firstLine="900"/>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2660B9"/>
    <w:rPr>
      <w:rFonts w:ascii="Times New Roman" w:eastAsia="Times New Roman" w:hAnsi="Times New Roman" w:cs="Times New Roman"/>
      <w:sz w:val="24"/>
      <w:szCs w:val="24"/>
      <w:lang w:eastAsia="ru-RU"/>
    </w:rPr>
  </w:style>
  <w:style w:type="paragraph" w:styleId="a7">
    <w:name w:val="List Paragraph"/>
    <w:basedOn w:val="a"/>
    <w:qFormat/>
    <w:rsid w:val="002660B9"/>
    <w:pPr>
      <w:spacing w:after="0" w:line="360" w:lineRule="auto"/>
      <w:ind w:left="720" w:firstLine="709"/>
      <w:contextualSpacing/>
      <w:jc w:val="both"/>
    </w:pPr>
    <w:rPr>
      <w:rFonts w:ascii="Times New Roman" w:eastAsia="Times New Roman" w:hAnsi="Times New Roman"/>
      <w:sz w:val="24"/>
      <w:szCs w:val="24"/>
      <w:lang w:eastAsia="ru-RU"/>
    </w:rPr>
  </w:style>
  <w:style w:type="paragraph" w:styleId="a8">
    <w:name w:val="Normal (Web)"/>
    <w:basedOn w:val="a"/>
    <w:rsid w:val="002660B9"/>
    <w:pPr>
      <w:spacing w:after="0" w:line="240" w:lineRule="auto"/>
    </w:pPr>
    <w:rPr>
      <w:rFonts w:ascii="Times New Roman" w:eastAsia="Times New Roman" w:hAnsi="Times New Roman"/>
      <w:sz w:val="24"/>
      <w:szCs w:val="24"/>
      <w:lang w:eastAsia="ru-RU"/>
    </w:rPr>
  </w:style>
  <w:style w:type="character" w:styleId="a9">
    <w:name w:val="Hyperlink"/>
    <w:rsid w:val="002660B9"/>
    <w:rPr>
      <w:color w:val="0000FF"/>
      <w:u w:val="single"/>
    </w:rPr>
  </w:style>
  <w:style w:type="paragraph" w:customStyle="1" w:styleId="12">
    <w:name w:val="Знак Знак Знак Знак Знак1 Знак Знак Знак Знак Знак"/>
    <w:basedOn w:val="a"/>
    <w:rsid w:val="002660B9"/>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rsid w:val="002660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1 Знак Знак Знак Знак Знак"/>
    <w:basedOn w:val="a"/>
    <w:rsid w:val="002660B9"/>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
    <w:name w:val="Body text_"/>
    <w:link w:val="Bodytext1"/>
    <w:rsid w:val="002660B9"/>
    <w:rPr>
      <w:sz w:val="26"/>
      <w:szCs w:val="26"/>
      <w:shd w:val="clear" w:color="auto" w:fill="FFFFFF"/>
    </w:rPr>
  </w:style>
  <w:style w:type="paragraph" w:customStyle="1" w:styleId="Bodytext1">
    <w:name w:val="Body text1"/>
    <w:basedOn w:val="a"/>
    <w:link w:val="Bodytext"/>
    <w:rsid w:val="002660B9"/>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14">
    <w:name w:val="Основной текст1"/>
    <w:rsid w:val="002660B9"/>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2660B9"/>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2660B9"/>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2">
    <w:name w:val="Body text2"/>
    <w:basedOn w:val="Bodytext"/>
    <w:rsid w:val="002660B9"/>
    <w:rPr>
      <w:sz w:val="26"/>
      <w:szCs w:val="26"/>
      <w:shd w:val="clear" w:color="auto" w:fill="FFFFFF"/>
    </w:rPr>
  </w:style>
  <w:style w:type="paragraph" w:customStyle="1" w:styleId="unformattexttopleveltext">
    <w:name w:val="unformattext topleveltext"/>
    <w:basedOn w:val="a"/>
    <w:rsid w:val="002660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2660B9"/>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2660B9"/>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2660B9"/>
    <w:rPr>
      <w:rFonts w:ascii="Times New Roman" w:eastAsia="Times New Roman" w:hAnsi="Times New Roman" w:cs="Times New Roman"/>
      <w:sz w:val="16"/>
      <w:szCs w:val="16"/>
      <w:lang w:eastAsia="ru-RU"/>
    </w:rPr>
  </w:style>
  <w:style w:type="character" w:styleId="aa">
    <w:name w:val="footnote reference"/>
    <w:semiHidden/>
    <w:rsid w:val="002660B9"/>
    <w:rPr>
      <w:vertAlign w:val="superscript"/>
    </w:rPr>
  </w:style>
  <w:style w:type="character" w:styleId="ab">
    <w:name w:val="FollowedHyperlink"/>
    <w:rsid w:val="002660B9"/>
    <w:rPr>
      <w:color w:val="800080"/>
      <w:u w:val="single"/>
    </w:rPr>
  </w:style>
  <w:style w:type="character" w:customStyle="1" w:styleId="apple-converted-space">
    <w:name w:val="apple-converted-space"/>
    <w:basedOn w:val="a0"/>
    <w:rsid w:val="002660B9"/>
  </w:style>
  <w:style w:type="paragraph" w:styleId="ac">
    <w:name w:val="Body Text"/>
    <w:basedOn w:val="a"/>
    <w:link w:val="ad"/>
    <w:rsid w:val="002660B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rsid w:val="002660B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60B9"/>
    <w:pPr>
      <w:autoSpaceDE w:val="0"/>
      <w:autoSpaceDN w:val="0"/>
      <w:adjustRightInd w:val="0"/>
      <w:spacing w:after="0" w:line="240" w:lineRule="auto"/>
    </w:pPr>
    <w:rPr>
      <w:rFonts w:ascii="Courier New" w:eastAsia="Times New Roman" w:hAnsi="Courier New" w:cs="Courier New"/>
      <w:sz w:val="20"/>
      <w:szCs w:val="20"/>
    </w:rPr>
  </w:style>
  <w:style w:type="paragraph" w:styleId="ae">
    <w:name w:val="Balloon Text"/>
    <w:basedOn w:val="a"/>
    <w:link w:val="af"/>
    <w:uiPriority w:val="99"/>
    <w:semiHidden/>
    <w:unhideWhenUsed/>
    <w:rsid w:val="00B8418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841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http://gu.lenob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http://www.bolshekolpanskoe.ru" TargetMode="External"/><Relationship Id="rId2" Type="http://schemas.openxmlformats.org/officeDocument/2006/relationships/styles" Target="styles.xml"/><Relationship Id="rId16" Type="http://schemas.openxmlformats.org/officeDocument/2006/relationships/hyperlink" Target="garantF1://7929266.549"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footnotes" Target="footnotes.xml"/><Relationship Id="rId15" Type="http://schemas.openxmlformats.org/officeDocument/2006/relationships/hyperlink" Target="mailto:b.kolpany@mail.ru"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http://www.bolshekolpanskoe.ru"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mailto:b.kolpany@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11077</Words>
  <Characters>63145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2017-10-25T11:55:00Z</cp:lastPrinted>
  <dcterms:created xsi:type="dcterms:W3CDTF">2017-10-25T11:57:00Z</dcterms:created>
  <dcterms:modified xsi:type="dcterms:W3CDTF">2017-10-25T11:57:00Z</dcterms:modified>
</cp:coreProperties>
</file>