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C8" w:rsidRPr="0047128D" w:rsidRDefault="005B6923" w:rsidP="002A5EC8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61.95pt" o:ole="">
            <v:imagedata r:id="rId9" o:title=""/>
          </v:shape>
          <o:OLEObject Type="Embed" ProgID="CorelDraw.Graphic.16" ShapeID="_x0000_i1025" DrawAspect="Content" ObjectID="_1738137973" r:id="rId10"/>
        </w:objec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2A5EC8" w:rsidRPr="0047128D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2A5EC8" w:rsidRPr="00E835D3" w:rsidRDefault="002A5EC8" w:rsidP="002A5EC8">
      <w:pPr>
        <w:rPr>
          <w:sz w:val="16"/>
          <w:szCs w:val="16"/>
        </w:rPr>
      </w:pPr>
    </w:p>
    <w:p w:rsidR="002A5EC8" w:rsidRDefault="002A5EC8" w:rsidP="002A5EC8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2A5EC8" w:rsidRPr="00E835D3" w:rsidRDefault="002A5EC8" w:rsidP="002A5EC8">
      <w:pPr>
        <w:jc w:val="center"/>
        <w:rPr>
          <w:sz w:val="16"/>
          <w:szCs w:val="16"/>
        </w:rPr>
      </w:pPr>
    </w:p>
    <w:p w:rsidR="002A5EC8" w:rsidRPr="00E835D3" w:rsidRDefault="006E677A" w:rsidP="002A5EC8">
      <w:pPr>
        <w:jc w:val="center"/>
      </w:pPr>
      <w:r>
        <w:t>16.01.2023</w:t>
      </w:r>
      <w:r w:rsidR="002A5EC8" w:rsidRPr="00E835D3">
        <w:t xml:space="preserve">      </w:t>
      </w:r>
      <w:r w:rsidR="007B53FD">
        <w:t xml:space="preserve">                              </w:t>
      </w:r>
      <w:r>
        <w:t xml:space="preserve">    </w:t>
      </w:r>
      <w:r w:rsidR="007B53FD">
        <w:t xml:space="preserve">               </w:t>
      </w:r>
      <w:r>
        <w:t xml:space="preserve">        </w:t>
      </w:r>
      <w:r w:rsidR="007B53FD">
        <w:t xml:space="preserve">                   </w:t>
      </w:r>
      <w:r>
        <w:t xml:space="preserve">    </w:t>
      </w:r>
      <w:r w:rsidR="007B53FD">
        <w:t xml:space="preserve">                              </w:t>
      </w:r>
      <w:r w:rsidR="002A5EC8" w:rsidRPr="00E835D3">
        <w:t xml:space="preserve">  № </w:t>
      </w:r>
      <w:r>
        <w:t>17</w:t>
      </w:r>
    </w:p>
    <w:p w:rsidR="002A5EC8" w:rsidRPr="00E835D3" w:rsidRDefault="002A5EC8" w:rsidP="002A5EC8">
      <w:pPr>
        <w:jc w:val="both"/>
      </w:pPr>
    </w:p>
    <w:p w:rsidR="002A5EC8" w:rsidRPr="00E835D3" w:rsidRDefault="00E835D3" w:rsidP="002A5EC8">
      <w:pPr>
        <w:jc w:val="center"/>
        <w:rPr>
          <w:b/>
        </w:rPr>
      </w:pPr>
      <w:r w:rsidRPr="00E835D3">
        <w:rPr>
          <w:b/>
        </w:rPr>
        <w:t>О внесении</w:t>
      </w:r>
      <w:r w:rsidR="006103F1" w:rsidRPr="00E835D3">
        <w:rPr>
          <w:b/>
        </w:rPr>
        <w:t xml:space="preserve"> изменений в </w:t>
      </w:r>
      <w:r w:rsidR="006E677A">
        <w:rPr>
          <w:b/>
        </w:rPr>
        <w:t>постановление местной администрации МО Пениковское сельское поселение от 13.09.2022 №443 «</w:t>
      </w:r>
      <w:r w:rsidR="006E677A" w:rsidRPr="006E677A">
        <w:rPr>
          <w:b/>
          <w:bCs/>
        </w:rPr>
        <w:t>Об утверждении административного регламента по предоставлению муниципальной услуги «Присвоение и аннулирование адресов»</w:t>
      </w:r>
    </w:p>
    <w:p w:rsidR="002A5EC8" w:rsidRPr="00E835D3" w:rsidRDefault="002A5EC8" w:rsidP="006103F1">
      <w:pPr>
        <w:shd w:val="clear" w:color="auto" w:fill="FFFFFF" w:themeFill="background1"/>
        <w:jc w:val="both"/>
      </w:pPr>
    </w:p>
    <w:p w:rsidR="000F58E2" w:rsidRPr="000F58E2" w:rsidRDefault="00106C3B" w:rsidP="000F58E2">
      <w:pPr>
        <w:shd w:val="clear" w:color="auto" w:fill="FFFFFF" w:themeFill="background1"/>
        <w:spacing w:line="22" w:lineRule="atLeast"/>
        <w:ind w:firstLine="708"/>
        <w:jc w:val="both"/>
        <w:rPr>
          <w:bCs/>
        </w:rPr>
      </w:pPr>
      <w:r w:rsidRPr="00E835D3"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:rsidR="002A5EC8" w:rsidRPr="00E835D3" w:rsidRDefault="00876B0D" w:rsidP="006103F1">
      <w:pPr>
        <w:shd w:val="clear" w:color="auto" w:fill="FFFFFF" w:themeFill="background1"/>
        <w:spacing w:line="22" w:lineRule="atLeast"/>
        <w:ind w:firstLine="708"/>
        <w:jc w:val="both"/>
      </w:pPr>
      <w:r w:rsidRPr="00E835D3">
        <w:t>,</w:t>
      </w:r>
    </w:p>
    <w:p w:rsidR="00106C3B" w:rsidRPr="00E835D3" w:rsidRDefault="00106C3B" w:rsidP="006103F1">
      <w:pPr>
        <w:shd w:val="clear" w:color="auto" w:fill="FFFFFF" w:themeFill="background1"/>
        <w:spacing w:line="22" w:lineRule="atLeast"/>
        <w:ind w:firstLine="708"/>
        <w:jc w:val="both"/>
      </w:pPr>
      <w:bookmarkStart w:id="0" w:name="_GoBack"/>
      <w:bookmarkEnd w:id="0"/>
    </w:p>
    <w:p w:rsidR="002A5EC8" w:rsidRPr="00E835D3" w:rsidRDefault="002A5EC8" w:rsidP="006103F1">
      <w:pPr>
        <w:shd w:val="clear" w:color="auto" w:fill="FFFFFF" w:themeFill="background1"/>
        <w:spacing w:line="22" w:lineRule="atLeast"/>
        <w:jc w:val="center"/>
        <w:rPr>
          <w:b/>
        </w:rPr>
      </w:pPr>
      <w:r w:rsidRPr="00E835D3">
        <w:rPr>
          <w:b/>
        </w:rPr>
        <w:t>ПОСТАНОВЛЯЮ:</w:t>
      </w:r>
    </w:p>
    <w:p w:rsidR="002A5EC8" w:rsidRPr="00E835D3" w:rsidRDefault="002A5EC8" w:rsidP="006103F1">
      <w:pPr>
        <w:shd w:val="clear" w:color="auto" w:fill="FFFFFF" w:themeFill="background1"/>
        <w:spacing w:line="22" w:lineRule="atLeast"/>
        <w:ind w:firstLine="709"/>
        <w:jc w:val="center"/>
        <w:rPr>
          <w:b/>
        </w:rPr>
      </w:pPr>
    </w:p>
    <w:p w:rsidR="006103F1" w:rsidRPr="00E835D3" w:rsidRDefault="006103F1" w:rsidP="006103F1">
      <w:pPr>
        <w:numPr>
          <w:ilvl w:val="0"/>
          <w:numId w:val="1"/>
        </w:numPr>
        <w:shd w:val="clear" w:color="auto" w:fill="FFFFFF" w:themeFill="background1"/>
        <w:tabs>
          <w:tab w:val="left" w:pos="1134"/>
        </w:tabs>
        <w:spacing w:line="22" w:lineRule="atLeast"/>
        <w:ind w:left="0" w:firstLine="709"/>
        <w:jc w:val="both"/>
      </w:pPr>
      <w:r w:rsidRPr="00E835D3">
        <w:t>Изложить п.2.</w:t>
      </w:r>
      <w:r w:rsidR="00B8433B" w:rsidRPr="00E835D3">
        <w:t>4.</w:t>
      </w:r>
      <w:r w:rsidRPr="00E835D3">
        <w:t xml:space="preserve"> административного регламента предоставления муниципальной услуги «</w:t>
      </w:r>
      <w:r w:rsidR="00B8433B" w:rsidRPr="00E835D3">
        <w:rPr>
          <w:bCs/>
        </w:rPr>
        <w:t>Присвоение и аннулирование адресов</w:t>
      </w:r>
      <w:r w:rsidR="006E677A">
        <w:rPr>
          <w:bCs/>
        </w:rPr>
        <w:t>»</w:t>
      </w:r>
      <w:r w:rsidR="00B8433B" w:rsidRPr="00E835D3">
        <w:rPr>
          <w:bCs/>
        </w:rPr>
        <w:t xml:space="preserve"> </w:t>
      </w:r>
      <w:r w:rsidRPr="00E835D3">
        <w:t>в следующей редакции:</w:t>
      </w:r>
    </w:p>
    <w:p w:rsidR="00106C3B" w:rsidRPr="00E835D3" w:rsidRDefault="006103F1" w:rsidP="00106C3B">
      <w:pPr>
        <w:shd w:val="clear" w:color="auto" w:fill="FFFFFF" w:themeFill="background1"/>
        <w:spacing w:line="22" w:lineRule="atLeast"/>
        <w:ind w:firstLine="709"/>
        <w:jc w:val="both"/>
      </w:pPr>
      <w:r w:rsidRPr="00E835D3">
        <w:t>«</w:t>
      </w:r>
      <w:r w:rsidR="00B8433B" w:rsidRPr="00E835D3">
        <w:t xml:space="preserve">2.4. </w:t>
      </w:r>
      <w:r w:rsidR="006E677A" w:rsidRPr="0036449B">
        <w:rPr>
          <w:b/>
          <w:color w:val="000000"/>
        </w:rPr>
        <w:t>Срок предоставления муниципальной услуги</w:t>
      </w:r>
      <w:r w:rsidR="006E677A" w:rsidRPr="0036449B">
        <w:rPr>
          <w:color w:val="000000"/>
        </w:rPr>
        <w:t xml:space="preserve"> – не более </w:t>
      </w:r>
      <w:r w:rsidR="006E677A">
        <w:t>6</w:t>
      </w:r>
      <w:r w:rsidR="006E677A" w:rsidRPr="0036449B">
        <w:rPr>
          <w:color w:val="000000"/>
        </w:rPr>
        <w:t xml:space="preserve"> рабочих дней со дня подачи заявления о предоставлении услуги</w:t>
      </w:r>
      <w:proofErr w:type="gramStart"/>
      <w:r w:rsidR="006E677A" w:rsidRPr="0036449B">
        <w:rPr>
          <w:color w:val="000000"/>
        </w:rPr>
        <w:t>.</w:t>
      </w:r>
      <w:r w:rsidR="00D7077F" w:rsidRPr="00E835D3">
        <w:t>»</w:t>
      </w:r>
      <w:r w:rsidRPr="00E835D3">
        <w:t>.</w:t>
      </w:r>
      <w:proofErr w:type="gramEnd"/>
    </w:p>
    <w:p w:rsidR="00106C3B" w:rsidRPr="00E835D3" w:rsidRDefault="00106C3B" w:rsidP="00106C3B">
      <w:pPr>
        <w:ind w:firstLine="709"/>
        <w:jc w:val="both"/>
      </w:pPr>
      <w:r w:rsidRPr="00E835D3">
        <w:t xml:space="preserve">2. 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11" w:history="1">
        <w:r w:rsidRPr="00E835D3">
          <w:rPr>
            <w:rStyle w:val="a7"/>
          </w:rPr>
          <w:t>www.peniki47.ru</w:t>
        </w:r>
      </w:hyperlink>
      <w:r w:rsidRPr="00E835D3">
        <w:t>.</w:t>
      </w:r>
    </w:p>
    <w:p w:rsidR="00106C3B" w:rsidRPr="00E835D3" w:rsidRDefault="00106C3B" w:rsidP="00106C3B">
      <w:pPr>
        <w:ind w:firstLine="709"/>
        <w:jc w:val="both"/>
      </w:pPr>
      <w:r w:rsidRPr="00E835D3">
        <w:t xml:space="preserve">3. Настоящее постановление вступает в силу со дня </w:t>
      </w:r>
      <w:r w:rsidR="00E835D3">
        <w:t xml:space="preserve">его </w:t>
      </w:r>
      <w:r w:rsidRPr="00E835D3">
        <w:t>опубликования (обнародования).</w:t>
      </w:r>
    </w:p>
    <w:p w:rsidR="00D7077F" w:rsidRPr="00E835D3" w:rsidRDefault="00106C3B" w:rsidP="00D7077F">
      <w:pPr>
        <w:ind w:firstLine="709"/>
        <w:jc w:val="both"/>
        <w:rPr>
          <w:bCs/>
          <w:color w:val="000000"/>
        </w:rPr>
      </w:pPr>
      <w:r w:rsidRPr="00E835D3">
        <w:rPr>
          <w:bCs/>
          <w:color w:val="000000"/>
        </w:rPr>
        <w:t>4</w:t>
      </w:r>
      <w:r w:rsidR="00D7077F" w:rsidRPr="00E835D3">
        <w:rPr>
          <w:bCs/>
          <w:color w:val="000000"/>
        </w:rPr>
        <w:t xml:space="preserve">. </w:t>
      </w:r>
      <w:proofErr w:type="gramStart"/>
      <w:r w:rsidR="00D7077F" w:rsidRPr="00E835D3">
        <w:rPr>
          <w:bCs/>
          <w:color w:val="000000"/>
        </w:rPr>
        <w:t>Контроль за</w:t>
      </w:r>
      <w:proofErr w:type="gramEnd"/>
      <w:r w:rsidR="00D7077F" w:rsidRPr="00E835D3">
        <w:rPr>
          <w:bCs/>
          <w:color w:val="000000"/>
        </w:rPr>
        <w:t xml:space="preserve"> исполнением настоящего постановления оставляю за собой.</w:t>
      </w: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</w:p>
    <w:p w:rsidR="002A5EC8" w:rsidRPr="00E835D3" w:rsidRDefault="002A5EC8" w:rsidP="006103F1">
      <w:pPr>
        <w:shd w:val="clear" w:color="auto" w:fill="FFFFFF" w:themeFill="background1"/>
        <w:spacing w:line="22" w:lineRule="atLeast"/>
      </w:pPr>
      <w:r w:rsidRPr="00E835D3">
        <w:t xml:space="preserve">Глава местной администрации </w:t>
      </w:r>
    </w:p>
    <w:p w:rsidR="003D58C7" w:rsidRPr="00E835D3" w:rsidRDefault="002A5EC8" w:rsidP="00D7077F">
      <w:pPr>
        <w:shd w:val="clear" w:color="auto" w:fill="FFFFFF" w:themeFill="background1"/>
        <w:spacing w:line="22" w:lineRule="atLeast"/>
        <w:jc w:val="both"/>
      </w:pPr>
      <w:r w:rsidRPr="00E835D3">
        <w:t>МО Пениковское сельское поселение</w:t>
      </w:r>
      <w:r w:rsidRPr="00E835D3">
        <w:tab/>
      </w:r>
      <w:r w:rsidR="006E677A">
        <w:t xml:space="preserve">                                                     </w:t>
      </w:r>
      <w:r w:rsidRPr="00E835D3">
        <w:t>В.Н. Бородийчук</w:t>
      </w:r>
    </w:p>
    <w:sectPr w:rsidR="003D58C7" w:rsidRPr="00E835D3" w:rsidSect="00E835D3">
      <w:head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4BA" w:rsidRDefault="000D14BA" w:rsidP="002A5EC8">
      <w:r>
        <w:separator/>
      </w:r>
    </w:p>
  </w:endnote>
  <w:endnote w:type="continuationSeparator" w:id="0">
    <w:p w:rsidR="000D14BA" w:rsidRDefault="000D14BA" w:rsidP="002A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4BA" w:rsidRDefault="000D14BA" w:rsidP="002A5EC8">
      <w:r>
        <w:separator/>
      </w:r>
    </w:p>
  </w:footnote>
  <w:footnote w:type="continuationSeparator" w:id="0">
    <w:p w:rsidR="000D14BA" w:rsidRDefault="000D14BA" w:rsidP="002A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0D" w:rsidRDefault="00876B0D" w:rsidP="0092588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D"/>
    <w:multiLevelType w:val="multilevel"/>
    <w:tmpl w:val="0000000C"/>
    <w:lvl w:ilvl="0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F"/>
    <w:multiLevelType w:val="multilevel"/>
    <w:tmpl w:val="0000000E"/>
    <w:lvl w:ilvl="0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13"/>
    <w:multiLevelType w:val="multilevel"/>
    <w:tmpl w:val="00000012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15"/>
    <w:multiLevelType w:val="multilevel"/>
    <w:tmpl w:val="00000014"/>
    <w:lvl w:ilvl="0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3963A1E"/>
    <w:multiLevelType w:val="hybridMultilevel"/>
    <w:tmpl w:val="AD74C59C"/>
    <w:lvl w:ilvl="0" w:tplc="29C4A1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3E101B0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1">
    <w:nsid w:val="065C2928"/>
    <w:multiLevelType w:val="hybridMultilevel"/>
    <w:tmpl w:val="5F92FD6E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1764A"/>
    <w:multiLevelType w:val="hybridMultilevel"/>
    <w:tmpl w:val="E1EE2796"/>
    <w:lvl w:ilvl="0" w:tplc="7FDEDE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535A1F"/>
    <w:multiLevelType w:val="hybridMultilevel"/>
    <w:tmpl w:val="4E92C6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07C129C"/>
    <w:multiLevelType w:val="multilevel"/>
    <w:tmpl w:val="3C6ECC3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15">
    <w:nsid w:val="14C044EF"/>
    <w:multiLevelType w:val="hybridMultilevel"/>
    <w:tmpl w:val="9DC0652E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5728C5"/>
    <w:multiLevelType w:val="hybridMultilevel"/>
    <w:tmpl w:val="52E23B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190F02C6"/>
    <w:multiLevelType w:val="hybridMultilevel"/>
    <w:tmpl w:val="2F9AA686"/>
    <w:lvl w:ilvl="0" w:tplc="60FE6536">
      <w:start w:val="8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1B140367"/>
    <w:multiLevelType w:val="multilevel"/>
    <w:tmpl w:val="8BE8B4C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19">
    <w:nsid w:val="232D2711"/>
    <w:multiLevelType w:val="hybridMultilevel"/>
    <w:tmpl w:val="C36EEF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254451EC"/>
    <w:multiLevelType w:val="multilevel"/>
    <w:tmpl w:val="0D48F9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1">
    <w:nsid w:val="26AC4BE3"/>
    <w:multiLevelType w:val="hybridMultilevel"/>
    <w:tmpl w:val="2C169838"/>
    <w:lvl w:ilvl="0" w:tplc="81FE6EF8">
      <w:start w:val="1"/>
      <w:numFmt w:val="decimal"/>
      <w:lvlText w:val="%1)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5676E0"/>
    <w:multiLevelType w:val="hybridMultilevel"/>
    <w:tmpl w:val="18C8F520"/>
    <w:lvl w:ilvl="0" w:tplc="4EE8A07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2B202023"/>
    <w:multiLevelType w:val="multilevel"/>
    <w:tmpl w:val="480E8FA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2C696F4C"/>
    <w:multiLevelType w:val="hybridMultilevel"/>
    <w:tmpl w:val="257EC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A61AF"/>
    <w:multiLevelType w:val="hybridMultilevel"/>
    <w:tmpl w:val="034CC1D6"/>
    <w:lvl w:ilvl="0" w:tplc="0419000F">
      <w:start w:val="9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35814228"/>
    <w:multiLevelType w:val="hybridMultilevel"/>
    <w:tmpl w:val="7428B68C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AE85C">
      <w:start w:val="7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388344AD"/>
    <w:multiLevelType w:val="multilevel"/>
    <w:tmpl w:val="A9D4A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8">
    <w:nsid w:val="39151A1E"/>
    <w:multiLevelType w:val="multilevel"/>
    <w:tmpl w:val="C874AA66"/>
    <w:lvl w:ilvl="0">
      <w:start w:val="1"/>
      <w:numFmt w:val="upperRoman"/>
      <w:lvlText w:val="%1."/>
      <w:lvlJc w:val="center"/>
      <w:pPr>
        <w:tabs>
          <w:tab w:val="num" w:pos="1701"/>
        </w:tabs>
        <w:ind w:left="1134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0FA0AA7"/>
    <w:multiLevelType w:val="multilevel"/>
    <w:tmpl w:val="D2708A9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>
    <w:nsid w:val="53121A19"/>
    <w:multiLevelType w:val="multilevel"/>
    <w:tmpl w:val="EACC247C"/>
    <w:lvl w:ilvl="0">
      <w:start w:val="4"/>
      <w:numFmt w:val="upperRoman"/>
      <w:lvlText w:val="%1."/>
      <w:lvlJc w:val="center"/>
      <w:pPr>
        <w:tabs>
          <w:tab w:val="num" w:pos="4537"/>
        </w:tabs>
        <w:ind w:left="397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center"/>
      <w:pPr>
        <w:tabs>
          <w:tab w:val="num" w:pos="964"/>
        </w:tabs>
        <w:ind w:left="624" w:firstLine="56"/>
      </w:pPr>
      <w:rPr>
        <w:rFonts w:hint="default"/>
        <w:b w:val="0"/>
        <w:i w:val="0"/>
        <w:spacing w:val="0"/>
        <w:position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709"/>
      </w:pPr>
      <w:rPr>
        <w:rFonts w:hint="default"/>
      </w:rPr>
    </w:lvl>
    <w:lvl w:ilvl="3">
      <w:start w:val="6"/>
      <w:numFmt w:val="bullet"/>
      <w:lvlRestart w:val="0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4">
      <w:start w:val="1"/>
      <w:numFmt w:val="decimal"/>
      <w:lvlText w:val="%1.%2.%3.%4%5."/>
      <w:lvlJc w:val="left"/>
      <w:pPr>
        <w:tabs>
          <w:tab w:val="num" w:pos="158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%5.%6."/>
      <w:lvlJc w:val="left"/>
      <w:pPr>
        <w:tabs>
          <w:tab w:val="num" w:pos="1871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56012F2C"/>
    <w:multiLevelType w:val="hybridMultilevel"/>
    <w:tmpl w:val="B8A2BBDE"/>
    <w:lvl w:ilvl="0" w:tplc="DFF425BC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CDE791D"/>
    <w:multiLevelType w:val="multilevel"/>
    <w:tmpl w:val="2B7ECCB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80"/>
        </w:tabs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2160"/>
      </w:pPr>
      <w:rPr>
        <w:rFonts w:hint="default"/>
      </w:rPr>
    </w:lvl>
  </w:abstractNum>
  <w:abstractNum w:abstractNumId="34">
    <w:nsid w:val="5D1402A6"/>
    <w:multiLevelType w:val="multilevel"/>
    <w:tmpl w:val="9D60D3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35">
    <w:nsid w:val="60B7242B"/>
    <w:multiLevelType w:val="multilevel"/>
    <w:tmpl w:val="196A453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4E61340"/>
    <w:multiLevelType w:val="multilevel"/>
    <w:tmpl w:val="0C2AFD60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7310FA1"/>
    <w:multiLevelType w:val="hybridMultilevel"/>
    <w:tmpl w:val="75944AC6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F30FA"/>
    <w:multiLevelType w:val="hybridMultilevel"/>
    <w:tmpl w:val="33DA97B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>
    <w:nsid w:val="686B214F"/>
    <w:multiLevelType w:val="multilevel"/>
    <w:tmpl w:val="5FF6E7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1">
    <w:nsid w:val="73067822"/>
    <w:multiLevelType w:val="multilevel"/>
    <w:tmpl w:val="05A4B6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42">
    <w:nsid w:val="73B77E91"/>
    <w:multiLevelType w:val="hybridMultilevel"/>
    <w:tmpl w:val="28942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126DCC"/>
    <w:multiLevelType w:val="hybridMultilevel"/>
    <w:tmpl w:val="DB18BC6C"/>
    <w:lvl w:ilvl="0" w:tplc="F91EB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72BE3"/>
    <w:multiLevelType w:val="hybridMultilevel"/>
    <w:tmpl w:val="37D4249E"/>
    <w:lvl w:ilvl="0" w:tplc="4A5AD050">
      <w:start w:val="9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DE04585"/>
    <w:multiLevelType w:val="hybridMultilevel"/>
    <w:tmpl w:val="9A08C4E0"/>
    <w:lvl w:ilvl="0" w:tplc="DFF425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40"/>
  </w:num>
  <w:num w:numId="4">
    <w:abstractNumId w:val="16"/>
  </w:num>
  <w:num w:numId="5">
    <w:abstractNumId w:val="37"/>
  </w:num>
  <w:num w:numId="6">
    <w:abstractNumId w:val="43"/>
  </w:num>
  <w:num w:numId="7">
    <w:abstractNumId w:val="45"/>
  </w:num>
  <w:num w:numId="8">
    <w:abstractNumId w:val="19"/>
  </w:num>
  <w:num w:numId="9">
    <w:abstractNumId w:val="32"/>
  </w:num>
  <w:num w:numId="10">
    <w:abstractNumId w:val="26"/>
  </w:num>
  <w:num w:numId="11">
    <w:abstractNumId w:val="28"/>
  </w:num>
  <w:num w:numId="12">
    <w:abstractNumId w:val="31"/>
  </w:num>
  <w:num w:numId="13">
    <w:abstractNumId w:val="15"/>
  </w:num>
  <w:num w:numId="14">
    <w:abstractNumId w:val="38"/>
  </w:num>
  <w:num w:numId="15">
    <w:abstractNumId w:val="25"/>
  </w:num>
  <w:num w:numId="16">
    <w:abstractNumId w:val="17"/>
  </w:num>
  <w:num w:numId="17">
    <w:abstractNumId w:val="44"/>
  </w:num>
  <w:num w:numId="18">
    <w:abstractNumId w:val="13"/>
  </w:num>
  <w:num w:numId="19">
    <w:abstractNumId w:val="11"/>
  </w:num>
  <w:num w:numId="20">
    <w:abstractNumId w:val="27"/>
  </w:num>
  <w:num w:numId="21">
    <w:abstractNumId w:val="21"/>
  </w:num>
  <w:num w:numId="22">
    <w:abstractNumId w:val="42"/>
  </w:num>
  <w:num w:numId="23">
    <w:abstractNumId w:val="29"/>
  </w:num>
  <w:num w:numId="24">
    <w:abstractNumId w:val="39"/>
  </w:num>
  <w:num w:numId="25">
    <w:abstractNumId w:val="22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34"/>
  </w:num>
  <w:num w:numId="36">
    <w:abstractNumId w:val="33"/>
  </w:num>
  <w:num w:numId="37">
    <w:abstractNumId w:val="23"/>
  </w:num>
  <w:num w:numId="38">
    <w:abstractNumId w:val="14"/>
  </w:num>
  <w:num w:numId="39">
    <w:abstractNumId w:val="10"/>
  </w:num>
  <w:num w:numId="40">
    <w:abstractNumId w:val="35"/>
  </w:num>
  <w:num w:numId="41">
    <w:abstractNumId w:val="41"/>
  </w:num>
  <w:num w:numId="42">
    <w:abstractNumId w:val="20"/>
  </w:num>
  <w:num w:numId="43">
    <w:abstractNumId w:val="18"/>
  </w:num>
  <w:num w:numId="44">
    <w:abstractNumId w:val="24"/>
  </w:num>
  <w:num w:numId="45">
    <w:abstractNumId w:val="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C8"/>
    <w:rsid w:val="00014140"/>
    <w:rsid w:val="0008184B"/>
    <w:rsid w:val="00086B63"/>
    <w:rsid w:val="000D14BA"/>
    <w:rsid w:val="000F58E2"/>
    <w:rsid w:val="00106C3B"/>
    <w:rsid w:val="0015005A"/>
    <w:rsid w:val="00287A7E"/>
    <w:rsid w:val="002A5EC8"/>
    <w:rsid w:val="00317780"/>
    <w:rsid w:val="003D58C7"/>
    <w:rsid w:val="004138B0"/>
    <w:rsid w:val="00592DCA"/>
    <w:rsid w:val="005B6923"/>
    <w:rsid w:val="006103F1"/>
    <w:rsid w:val="006C1CB2"/>
    <w:rsid w:val="006E677A"/>
    <w:rsid w:val="00755056"/>
    <w:rsid w:val="007B53FD"/>
    <w:rsid w:val="00805029"/>
    <w:rsid w:val="00876B0D"/>
    <w:rsid w:val="00925888"/>
    <w:rsid w:val="00950E11"/>
    <w:rsid w:val="00A67D04"/>
    <w:rsid w:val="00B3254D"/>
    <w:rsid w:val="00B8433B"/>
    <w:rsid w:val="00D7077F"/>
    <w:rsid w:val="00DB6374"/>
    <w:rsid w:val="00E54EF0"/>
    <w:rsid w:val="00E835D3"/>
    <w:rsid w:val="00F23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5E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styleId="4">
    <w:name w:val="heading 4"/>
    <w:basedOn w:val="a"/>
    <w:next w:val="a"/>
    <w:link w:val="40"/>
    <w:semiHidden/>
    <w:unhideWhenUsed/>
    <w:qFormat/>
    <w:rsid w:val="00F23E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5EC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2A5EC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5EC8"/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2A5EC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2A5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2A5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rsid w:val="002A5EC8"/>
    <w:rPr>
      <w:color w:val="0000FF"/>
      <w:u w:val="single"/>
    </w:rPr>
  </w:style>
  <w:style w:type="paragraph" w:customStyle="1" w:styleId="ConsPlusNonformat">
    <w:name w:val="ConsPlusNonformat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2A5EC8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A5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2A5EC8"/>
    <w:rPr>
      <w:vertAlign w:val="superscript"/>
    </w:rPr>
  </w:style>
  <w:style w:type="paragraph" w:customStyle="1" w:styleId="ConsPlusTitle">
    <w:name w:val="ConsPlusTitle"/>
    <w:rsid w:val="002A5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link w:val="Bodytext1"/>
    <w:rsid w:val="002A5EC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A5EC8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2A5EC8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2A5EC8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2A5E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A5E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3E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23E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rsid w:val="00F23ECA"/>
    <w:pPr>
      <w:ind w:firstLine="900"/>
      <w:jc w:val="both"/>
    </w:pPr>
  </w:style>
  <w:style w:type="character" w:customStyle="1" w:styleId="ae">
    <w:name w:val="Основной текст с отступом Знак"/>
    <w:basedOn w:val="a0"/>
    <w:link w:val="ad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F23ECA"/>
  </w:style>
  <w:style w:type="paragraph" w:customStyle="1" w:styleId="12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F23E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erorfooterArialUnicodeMS">
    <w:name w:val="Header or footer + Arial Unicode MS"/>
    <w:aliases w:val="19,5 pt,Bold,Spacing 1 pt,Scaling 50%"/>
    <w:rsid w:val="00F23ECA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F23E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odytext2">
    <w:name w:val="Body text2"/>
    <w:basedOn w:val="Bodytext"/>
    <w:rsid w:val="00F23ECA"/>
    <w:rPr>
      <w:sz w:val="26"/>
      <w:szCs w:val="26"/>
      <w:shd w:val="clear" w:color="auto" w:fill="FFFFFF"/>
      <w:lang w:bidi="ar-SA"/>
    </w:rPr>
  </w:style>
  <w:style w:type="paragraph" w:customStyle="1" w:styleId="formattexttopleveltext">
    <w:name w:val="formattext topleveltext"/>
    <w:basedOn w:val="a"/>
    <w:rsid w:val="00F23ECA"/>
    <w:pPr>
      <w:spacing w:before="100" w:beforeAutospacing="1" w:after="100" w:afterAutospacing="1"/>
    </w:pPr>
  </w:style>
  <w:style w:type="character" w:styleId="af0">
    <w:name w:val="FollowedHyperlink"/>
    <w:rsid w:val="00F23ECA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3ECA"/>
  </w:style>
  <w:style w:type="paragraph" w:styleId="af1">
    <w:name w:val="Body Text"/>
    <w:basedOn w:val="a"/>
    <w:link w:val="af2"/>
    <w:rsid w:val="00F23ECA"/>
    <w:pPr>
      <w:spacing w:after="120"/>
    </w:pPr>
  </w:style>
  <w:style w:type="character" w:customStyle="1" w:styleId="af2">
    <w:name w:val="Основной текст Знак"/>
    <w:basedOn w:val="a0"/>
    <w:link w:val="af1"/>
    <w:rsid w:val="00F23E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niki47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8D44-1B22-470F-9163-008384F4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1359</Characters>
  <Application>Microsoft Office Word</Application>
  <DocSecurity>0</DocSecurity>
  <Lines>43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2</cp:revision>
  <cp:lastPrinted>2016-05-12T06:39:00Z</cp:lastPrinted>
  <dcterms:created xsi:type="dcterms:W3CDTF">2023-02-17T08:20:00Z</dcterms:created>
  <dcterms:modified xsi:type="dcterms:W3CDTF">2023-02-17T08:20:00Z</dcterms:modified>
</cp:coreProperties>
</file>