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2739F2" w:rsidRPr="000051B9" w:rsidTr="002C256E">
        <w:tc>
          <w:tcPr>
            <w:tcW w:w="9293" w:type="dxa"/>
            <w:gridSpan w:val="2"/>
          </w:tcPr>
          <w:p w:rsidR="002739F2" w:rsidRPr="0086536E" w:rsidRDefault="002739F2" w:rsidP="002C256E">
            <w:pPr>
              <w:jc w:val="center"/>
            </w:pPr>
            <w:bookmarkStart w:id="0" w:name="_GoBack"/>
            <w:bookmarkEnd w:id="0"/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EDAAD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 xml:space="preserve">муниципального образования  </w:t>
            </w:r>
            <w:proofErr w:type="spellStart"/>
            <w:r w:rsidRPr="0086536E">
              <w:t>Плодовское</w:t>
            </w:r>
            <w:proofErr w:type="spellEnd"/>
            <w:r w:rsidRPr="0086536E">
              <w:t xml:space="preserve">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</w:t>
            </w:r>
            <w:r w:rsidR="000858C1">
              <w:t>18 февраля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                           </w:t>
            </w:r>
            <w:r>
              <w:t>№</w:t>
            </w:r>
            <w:r w:rsidR="002C256E">
              <w:t xml:space="preserve"> </w:t>
            </w:r>
            <w:r w:rsidR="000858C1">
              <w:t>28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2C256E">
        <w:trPr>
          <w:gridAfter w:val="1"/>
          <w:wAfter w:w="5040" w:type="dxa"/>
        </w:trPr>
        <w:tc>
          <w:tcPr>
            <w:tcW w:w="4253" w:type="dxa"/>
          </w:tcPr>
          <w:p w:rsidR="00404F84" w:rsidRDefault="00404F84" w:rsidP="00404F84">
            <w:pPr>
              <w:suppressAutoHyphens/>
              <w:jc w:val="both"/>
            </w:pPr>
            <w:r>
              <w:t>Об</w:t>
            </w:r>
            <w:r w:rsidR="008F42D5">
              <w:t xml:space="preserve">  </w:t>
            </w:r>
            <w:r>
              <w:t xml:space="preserve"> утверждении</w:t>
            </w:r>
            <w:r w:rsidR="008F42D5">
              <w:t xml:space="preserve">  </w:t>
            </w:r>
            <w:r>
              <w:t xml:space="preserve"> административного</w:t>
            </w:r>
          </w:p>
          <w:p w:rsidR="002739F2" w:rsidRPr="004E1983" w:rsidRDefault="00404F84" w:rsidP="00404F84">
            <w:pPr>
              <w:suppressAutoHyphens/>
              <w:jc w:val="both"/>
            </w:pPr>
            <w:r>
              <w:t>регламента предоставления муниципальной услуги «</w:t>
            </w:r>
            <w:r w:rsidR="001E0935" w:rsidRPr="001E0935">
              <w:t>Выдача разрешения на создание места (площадки) накопления твёрдых коммунальных отходов</w:t>
            </w:r>
            <w:r>
              <w:t>»</w:t>
            </w:r>
          </w:p>
        </w:tc>
      </w:tr>
    </w:tbl>
    <w:p w:rsidR="002739F2" w:rsidRPr="0086536E" w:rsidRDefault="002739F2" w:rsidP="00A124EF">
      <w:pPr>
        <w:jc w:val="both"/>
      </w:pPr>
    </w:p>
    <w:p w:rsidR="005751D5" w:rsidRDefault="005751D5" w:rsidP="00A124EF">
      <w:pPr>
        <w:ind w:firstLine="709"/>
        <w:jc w:val="both"/>
      </w:pPr>
    </w:p>
    <w:p w:rsidR="002739F2" w:rsidRPr="0086536E" w:rsidRDefault="001C18DD" w:rsidP="00A124EF">
      <w:pPr>
        <w:ind w:firstLine="709"/>
        <w:jc w:val="both"/>
      </w:pPr>
      <w:r w:rsidRPr="001C18DD"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</w:t>
      </w:r>
      <w:r w:rsidR="00404F84" w:rsidRPr="00404F84">
        <w:t xml:space="preserve">Постановлением правительства Российской Федерации от 31.08.2018 № 1039 «Об утверждении правил благоустройства мест (площадок) накопления твердых коммунальных отходов и ведения из реестра», руководствуясь Уставом  </w:t>
      </w:r>
      <w:r w:rsidR="002C256E">
        <w:t>МО</w:t>
      </w:r>
      <w:r w:rsidR="00404F84">
        <w:t xml:space="preserve"> </w:t>
      </w:r>
      <w:proofErr w:type="spellStart"/>
      <w:r w:rsidR="00404F84">
        <w:t>Плодовское</w:t>
      </w:r>
      <w:proofErr w:type="spellEnd"/>
      <w:r w:rsidR="00404F84">
        <w:t xml:space="preserve"> сельское поселение, </w:t>
      </w:r>
      <w:r w:rsidR="002739F2" w:rsidRPr="0086536E">
        <w:t xml:space="preserve">администрация МО </w:t>
      </w:r>
      <w:proofErr w:type="spellStart"/>
      <w:r w:rsidR="002739F2" w:rsidRPr="0086536E">
        <w:t>Плодовское</w:t>
      </w:r>
      <w:proofErr w:type="spellEnd"/>
      <w:r w:rsidR="002739F2" w:rsidRPr="0086536E">
        <w:t xml:space="preserve"> сельское поселение ПОСТАНОВЛЯЕТ:</w:t>
      </w:r>
    </w:p>
    <w:p w:rsidR="00404F84" w:rsidRDefault="00404F84" w:rsidP="00404F84">
      <w:pPr>
        <w:numPr>
          <w:ilvl w:val="0"/>
          <w:numId w:val="48"/>
        </w:numPr>
        <w:suppressAutoHyphens/>
        <w:ind w:left="0" w:firstLine="0"/>
        <w:jc w:val="both"/>
      </w:pPr>
      <w:r>
        <w:t>Утвердить  административный  регламент предоставления  муниципальной услуги  «</w:t>
      </w:r>
      <w:r w:rsidR="00D40EBE" w:rsidRPr="00D40EBE">
        <w:t>Выдача разрешения на создание места (площадки) накопления твёрдых коммунальных отходов</w:t>
      </w:r>
      <w:r>
        <w:t>» согласно приложению.</w:t>
      </w:r>
    </w:p>
    <w:p w:rsidR="002739F2" w:rsidRPr="0086536E" w:rsidRDefault="002739F2" w:rsidP="00404F84">
      <w:pPr>
        <w:suppressAutoHyphens/>
        <w:jc w:val="both"/>
      </w:pPr>
      <w:r>
        <w:rPr>
          <w:spacing w:val="5"/>
        </w:rPr>
        <w:t>2.</w:t>
      </w:r>
      <w:r>
        <w:rPr>
          <w:spacing w:val="5"/>
        </w:rPr>
        <w:tab/>
        <w:t>Опубликовать</w:t>
      </w:r>
      <w:r w:rsidRPr="0086536E">
        <w:rPr>
          <w:spacing w:val="5"/>
        </w:rPr>
        <w:t xml:space="preserve"> данное постановление в средствах массовой информации</w:t>
      </w:r>
      <w:r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Pr="0086536E">
        <w:rPr>
          <w:spacing w:val="5"/>
        </w:rPr>
        <w:t>.</w:t>
      </w:r>
    </w:p>
    <w:p w:rsidR="002739F2" w:rsidRPr="0086536E" w:rsidRDefault="00404F84" w:rsidP="00404F84">
      <w:pPr>
        <w:shd w:val="clear" w:color="auto" w:fill="FFFFFF"/>
        <w:suppressAutoHyphens/>
        <w:jc w:val="both"/>
      </w:pPr>
      <w:r>
        <w:t xml:space="preserve">3.  </w:t>
      </w:r>
      <w:r w:rsidR="002739F2" w:rsidRPr="0086536E">
        <w:t xml:space="preserve">Контроль за исполнением настоящего постановления </w:t>
      </w:r>
      <w:r w:rsidR="002C256E">
        <w:t>возложить на Михеева А.А.</w:t>
      </w:r>
    </w:p>
    <w:p w:rsidR="002739F2" w:rsidRPr="0086536E" w:rsidRDefault="002739F2" w:rsidP="00A124EF">
      <w:pPr>
        <w:suppressAutoHyphens/>
        <w:jc w:val="both"/>
      </w:pPr>
    </w:p>
    <w:p w:rsidR="002739F2" w:rsidRDefault="002739F2" w:rsidP="00A124EF">
      <w:pPr>
        <w:jc w:val="both"/>
      </w:pPr>
    </w:p>
    <w:p w:rsidR="005751D5" w:rsidRDefault="005751D5" w:rsidP="00A124EF">
      <w:pPr>
        <w:jc w:val="both"/>
      </w:pPr>
    </w:p>
    <w:p w:rsidR="002739F2" w:rsidRDefault="001F1395" w:rsidP="00A124EF">
      <w:pPr>
        <w:jc w:val="both"/>
      </w:pPr>
      <w:proofErr w:type="spellStart"/>
      <w:r w:rsidRPr="001F1395">
        <w:t>И.о</w:t>
      </w:r>
      <w:proofErr w:type="spellEnd"/>
      <w:r w:rsidRPr="001F1395">
        <w:t>. главы администрации                                                                                       А.А. Михеев</w:t>
      </w:r>
    </w:p>
    <w:p w:rsidR="00404F84" w:rsidRDefault="00404F84" w:rsidP="00A124EF">
      <w:pPr>
        <w:jc w:val="both"/>
      </w:pPr>
    </w:p>
    <w:p w:rsidR="00404F84" w:rsidRDefault="00404F84" w:rsidP="00A124EF">
      <w:pPr>
        <w:jc w:val="both"/>
      </w:pPr>
    </w:p>
    <w:p w:rsidR="00404F84" w:rsidRDefault="00404F84" w:rsidP="00A124EF">
      <w:pPr>
        <w:jc w:val="both"/>
      </w:pPr>
    </w:p>
    <w:p w:rsidR="00CA2E08" w:rsidRDefault="00CA2E08" w:rsidP="00CA2E08">
      <w:bookmarkStart w:id="1" w:name="_Hlk97362680"/>
      <w:r>
        <w:t>С полным текстом документа можно ознакомиться на сайте поселения</w:t>
      </w:r>
    </w:p>
    <w:bookmarkEnd w:id="1"/>
    <w:p w:rsidR="00404F84" w:rsidRDefault="00404F84" w:rsidP="00A124EF">
      <w:pPr>
        <w:jc w:val="both"/>
      </w:pPr>
    </w:p>
    <w:p w:rsidR="005F5ACC" w:rsidRPr="005751D5" w:rsidRDefault="005F5ACC" w:rsidP="005F5ACC">
      <w:pPr>
        <w:autoSpaceDE w:val="0"/>
        <w:autoSpaceDN w:val="0"/>
        <w:adjustRightInd w:val="0"/>
        <w:jc w:val="center"/>
        <w:outlineLvl w:val="1"/>
      </w:pPr>
    </w:p>
    <w:sectPr w:rsidR="005F5ACC" w:rsidRPr="005751D5" w:rsidSect="007C4C07">
      <w:pgSz w:w="11906" w:h="16838"/>
      <w:pgMar w:top="71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61" w:rsidRDefault="00F86761">
      <w:r>
        <w:separator/>
      </w:r>
    </w:p>
  </w:endnote>
  <w:endnote w:type="continuationSeparator" w:id="0">
    <w:p w:rsidR="00F86761" w:rsidRDefault="00F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61" w:rsidRDefault="00F86761">
      <w:r>
        <w:separator/>
      </w:r>
    </w:p>
  </w:footnote>
  <w:footnote w:type="continuationSeparator" w:id="0">
    <w:p w:rsidR="00F86761" w:rsidRDefault="00F8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12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128A1"/>
    <w:multiLevelType w:val="hybridMultilevel"/>
    <w:tmpl w:val="4DE6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>
    <w:nsid w:val="1A70618C"/>
    <w:multiLevelType w:val="hybridMultilevel"/>
    <w:tmpl w:val="A18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cs="Times New Roman" w:hint="default"/>
      </w:rPr>
    </w:lvl>
  </w:abstractNum>
  <w:abstractNum w:abstractNumId="22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24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2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cs="Times New Roman"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709"/>
      </w:pPr>
      <w:rPr>
        <w:rFonts w:cs="Times New Roman"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cs="Times New Roman"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709"/>
      </w:pPr>
      <w:rPr>
        <w:rFonts w:cs="Times New Roman"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</w:rPr>
    </w:lvl>
  </w:abstractNum>
  <w:abstractNum w:abstractNumId="38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39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3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46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9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8"/>
  </w:num>
  <w:num w:numId="4">
    <w:abstractNumId w:val="40"/>
  </w:num>
  <w:num w:numId="5">
    <w:abstractNumId w:val="47"/>
  </w:num>
  <w:num w:numId="6">
    <w:abstractNumId w:val="49"/>
  </w:num>
  <w:num w:numId="7">
    <w:abstractNumId w:val="22"/>
  </w:num>
  <w:num w:numId="8">
    <w:abstractNumId w:val="36"/>
  </w:num>
  <w:num w:numId="9">
    <w:abstractNumId w:val="30"/>
  </w:num>
  <w:num w:numId="10">
    <w:abstractNumId w:val="32"/>
  </w:num>
  <w:num w:numId="11">
    <w:abstractNumId w:val="35"/>
  </w:num>
  <w:num w:numId="12">
    <w:abstractNumId w:val="16"/>
  </w:num>
  <w:num w:numId="13">
    <w:abstractNumId w:val="41"/>
  </w:num>
  <w:num w:numId="14">
    <w:abstractNumId w:val="29"/>
  </w:num>
  <w:num w:numId="15">
    <w:abstractNumId w:val="19"/>
  </w:num>
  <w:num w:numId="16">
    <w:abstractNumId w:val="48"/>
  </w:num>
  <w:num w:numId="17">
    <w:abstractNumId w:val="14"/>
  </w:num>
  <w:num w:numId="18">
    <w:abstractNumId w:val="12"/>
  </w:num>
  <w:num w:numId="19">
    <w:abstractNumId w:val="31"/>
  </w:num>
  <w:num w:numId="20">
    <w:abstractNumId w:val="24"/>
  </w:num>
  <w:num w:numId="21">
    <w:abstractNumId w:val="46"/>
  </w:num>
  <w:num w:numId="22">
    <w:abstractNumId w:val="33"/>
  </w:num>
  <w:num w:numId="23">
    <w:abstractNumId w:val="42"/>
  </w:num>
  <w:num w:numId="24">
    <w:abstractNumId w:val="2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8"/>
  </w:num>
  <w:num w:numId="35">
    <w:abstractNumId w:val="37"/>
  </w:num>
  <w:num w:numId="36">
    <w:abstractNumId w:val="26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23"/>
  </w:num>
  <w:num w:numId="42">
    <w:abstractNumId w:val="21"/>
  </w:num>
  <w:num w:numId="43">
    <w:abstractNumId w:val="27"/>
  </w:num>
  <w:num w:numId="44">
    <w:abstractNumId w:val="10"/>
  </w:num>
  <w:num w:numId="45">
    <w:abstractNumId w:val="13"/>
  </w:num>
  <w:num w:numId="46">
    <w:abstractNumId w:val="9"/>
  </w:num>
  <w:num w:numId="47">
    <w:abstractNumId w:val="17"/>
  </w:num>
  <w:num w:numId="48">
    <w:abstractNumId w:val="20"/>
  </w:num>
  <w:num w:numId="49">
    <w:abstractNumId w:val="4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51B9"/>
    <w:rsid w:val="00017211"/>
    <w:rsid w:val="00017A7E"/>
    <w:rsid w:val="00037084"/>
    <w:rsid w:val="00053911"/>
    <w:rsid w:val="000628FC"/>
    <w:rsid w:val="00063FBA"/>
    <w:rsid w:val="000730F9"/>
    <w:rsid w:val="000858C1"/>
    <w:rsid w:val="00090EB9"/>
    <w:rsid w:val="00092107"/>
    <w:rsid w:val="0009736E"/>
    <w:rsid w:val="00110C0F"/>
    <w:rsid w:val="0011264F"/>
    <w:rsid w:val="00126A0D"/>
    <w:rsid w:val="001325FE"/>
    <w:rsid w:val="00180FC5"/>
    <w:rsid w:val="001C18DD"/>
    <w:rsid w:val="001D6F2B"/>
    <w:rsid w:val="001E0935"/>
    <w:rsid w:val="001F1395"/>
    <w:rsid w:val="00202EA9"/>
    <w:rsid w:val="0021723A"/>
    <w:rsid w:val="0022295C"/>
    <w:rsid w:val="002458F2"/>
    <w:rsid w:val="0025333F"/>
    <w:rsid w:val="00270D54"/>
    <w:rsid w:val="002739F2"/>
    <w:rsid w:val="00275058"/>
    <w:rsid w:val="002839E0"/>
    <w:rsid w:val="002B33BF"/>
    <w:rsid w:val="002B5673"/>
    <w:rsid w:val="002C256E"/>
    <w:rsid w:val="002C3190"/>
    <w:rsid w:val="002C4675"/>
    <w:rsid w:val="002F6C27"/>
    <w:rsid w:val="0030558E"/>
    <w:rsid w:val="00342D26"/>
    <w:rsid w:val="00347385"/>
    <w:rsid w:val="00354AEE"/>
    <w:rsid w:val="00374026"/>
    <w:rsid w:val="00384685"/>
    <w:rsid w:val="00385973"/>
    <w:rsid w:val="003A67CE"/>
    <w:rsid w:val="003B2B58"/>
    <w:rsid w:val="003B73C7"/>
    <w:rsid w:val="003F388F"/>
    <w:rsid w:val="00404F84"/>
    <w:rsid w:val="004107A0"/>
    <w:rsid w:val="00426C27"/>
    <w:rsid w:val="004343BA"/>
    <w:rsid w:val="0044308C"/>
    <w:rsid w:val="00456EC8"/>
    <w:rsid w:val="00492FD1"/>
    <w:rsid w:val="004B4BBE"/>
    <w:rsid w:val="004E1983"/>
    <w:rsid w:val="004F1E4F"/>
    <w:rsid w:val="004F21C6"/>
    <w:rsid w:val="005058E0"/>
    <w:rsid w:val="005064CA"/>
    <w:rsid w:val="0051056E"/>
    <w:rsid w:val="0052557F"/>
    <w:rsid w:val="00531AAD"/>
    <w:rsid w:val="005751D5"/>
    <w:rsid w:val="005A2E9B"/>
    <w:rsid w:val="005B4289"/>
    <w:rsid w:val="005F10A0"/>
    <w:rsid w:val="005F5ACC"/>
    <w:rsid w:val="0060164C"/>
    <w:rsid w:val="00665142"/>
    <w:rsid w:val="00697AC9"/>
    <w:rsid w:val="006B797D"/>
    <w:rsid w:val="006C0F84"/>
    <w:rsid w:val="006C2B64"/>
    <w:rsid w:val="006D0E90"/>
    <w:rsid w:val="006D5F1E"/>
    <w:rsid w:val="007455CD"/>
    <w:rsid w:val="00764F2D"/>
    <w:rsid w:val="00770C7F"/>
    <w:rsid w:val="00782FFD"/>
    <w:rsid w:val="0078559B"/>
    <w:rsid w:val="00795520"/>
    <w:rsid w:val="007958BB"/>
    <w:rsid w:val="007C4C07"/>
    <w:rsid w:val="007D7BB3"/>
    <w:rsid w:val="007E13C5"/>
    <w:rsid w:val="007E28F3"/>
    <w:rsid w:val="00820D6B"/>
    <w:rsid w:val="008407F4"/>
    <w:rsid w:val="008534A7"/>
    <w:rsid w:val="00863A69"/>
    <w:rsid w:val="0086536E"/>
    <w:rsid w:val="008913A4"/>
    <w:rsid w:val="008968A8"/>
    <w:rsid w:val="008A430C"/>
    <w:rsid w:val="008D2462"/>
    <w:rsid w:val="008E1AD5"/>
    <w:rsid w:val="008E2D5D"/>
    <w:rsid w:val="008F42D5"/>
    <w:rsid w:val="0090120C"/>
    <w:rsid w:val="0091290A"/>
    <w:rsid w:val="009148F0"/>
    <w:rsid w:val="009374D7"/>
    <w:rsid w:val="009546B2"/>
    <w:rsid w:val="009548AC"/>
    <w:rsid w:val="00960CCA"/>
    <w:rsid w:val="00973F12"/>
    <w:rsid w:val="009839FD"/>
    <w:rsid w:val="00991888"/>
    <w:rsid w:val="009A21CE"/>
    <w:rsid w:val="009A430C"/>
    <w:rsid w:val="009B5DFD"/>
    <w:rsid w:val="009C24CA"/>
    <w:rsid w:val="009E04D7"/>
    <w:rsid w:val="009F1177"/>
    <w:rsid w:val="00A062E7"/>
    <w:rsid w:val="00A124EF"/>
    <w:rsid w:val="00A4166C"/>
    <w:rsid w:val="00A47888"/>
    <w:rsid w:val="00A73388"/>
    <w:rsid w:val="00A91DDD"/>
    <w:rsid w:val="00A94C9D"/>
    <w:rsid w:val="00AB103F"/>
    <w:rsid w:val="00B15D8A"/>
    <w:rsid w:val="00B51E34"/>
    <w:rsid w:val="00B64EF9"/>
    <w:rsid w:val="00BB6E43"/>
    <w:rsid w:val="00BD02F4"/>
    <w:rsid w:val="00BD1BDA"/>
    <w:rsid w:val="00BE768D"/>
    <w:rsid w:val="00C01CEC"/>
    <w:rsid w:val="00C076C4"/>
    <w:rsid w:val="00C27549"/>
    <w:rsid w:val="00C53E8B"/>
    <w:rsid w:val="00C61233"/>
    <w:rsid w:val="00C74BE7"/>
    <w:rsid w:val="00C90ED6"/>
    <w:rsid w:val="00CA20D9"/>
    <w:rsid w:val="00CA2E08"/>
    <w:rsid w:val="00CC14AF"/>
    <w:rsid w:val="00CC2986"/>
    <w:rsid w:val="00CC5075"/>
    <w:rsid w:val="00CE7F49"/>
    <w:rsid w:val="00CF25D4"/>
    <w:rsid w:val="00CF5FC1"/>
    <w:rsid w:val="00D109AE"/>
    <w:rsid w:val="00D259BC"/>
    <w:rsid w:val="00D348E4"/>
    <w:rsid w:val="00D40EBE"/>
    <w:rsid w:val="00D45CE5"/>
    <w:rsid w:val="00D66AB5"/>
    <w:rsid w:val="00DB3A20"/>
    <w:rsid w:val="00DD78BF"/>
    <w:rsid w:val="00E208F8"/>
    <w:rsid w:val="00E24C75"/>
    <w:rsid w:val="00E47453"/>
    <w:rsid w:val="00E50994"/>
    <w:rsid w:val="00E54D03"/>
    <w:rsid w:val="00E6076A"/>
    <w:rsid w:val="00E63C51"/>
    <w:rsid w:val="00E6564B"/>
    <w:rsid w:val="00E66741"/>
    <w:rsid w:val="00E73FFD"/>
    <w:rsid w:val="00EA7318"/>
    <w:rsid w:val="00EC4255"/>
    <w:rsid w:val="00EE50AB"/>
    <w:rsid w:val="00EE55AC"/>
    <w:rsid w:val="00EF7E9F"/>
    <w:rsid w:val="00F167FE"/>
    <w:rsid w:val="00F21E93"/>
    <w:rsid w:val="00F25193"/>
    <w:rsid w:val="00F71E67"/>
    <w:rsid w:val="00F72F94"/>
    <w:rsid w:val="00F80E9E"/>
    <w:rsid w:val="00F86761"/>
    <w:rsid w:val="00F9093B"/>
    <w:rsid w:val="00F926B8"/>
    <w:rsid w:val="00F96F9E"/>
    <w:rsid w:val="00FA493A"/>
    <w:rsid w:val="00FB1C53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uiPriority w:val="99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uiPriority w:val="99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F5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uiPriority w:val="99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uiPriority w:val="99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F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Ксения</cp:lastModifiedBy>
  <cp:revision>2</cp:revision>
  <cp:lastPrinted>2022-02-17T14:35:00Z</cp:lastPrinted>
  <dcterms:created xsi:type="dcterms:W3CDTF">2022-03-05T09:52:00Z</dcterms:created>
  <dcterms:modified xsi:type="dcterms:W3CDTF">2022-03-05T09:52:00Z</dcterms:modified>
</cp:coreProperties>
</file>